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DACC8C" w14:textId="35D3E6B3" w:rsidR="006C6C81" w:rsidRPr="00233000" w:rsidRDefault="006C6C81">
      <w:pPr>
        <w:jc w:val="center"/>
        <w:rPr>
          <w:rFonts w:ascii="Book Antiqua" w:hAnsi="Book Antiqua"/>
          <w:sz w:val="24"/>
          <w:szCs w:val="24"/>
        </w:rPr>
      </w:pPr>
      <w:r w:rsidRPr="00233000">
        <w:rPr>
          <w:rFonts w:ascii="Book Antiqua" w:hAnsi="Book Antiqua"/>
          <w:sz w:val="24"/>
          <w:szCs w:val="24"/>
          <w:u w:val="single"/>
        </w:rPr>
        <w:t>CIVIL PENALTY AUTHORIZATION</w:t>
      </w:r>
      <w:r w:rsidR="003D5D39" w:rsidRPr="00233000">
        <w:rPr>
          <w:rFonts w:ascii="Book Antiqua" w:hAnsi="Book Antiqua"/>
          <w:sz w:val="24"/>
          <w:szCs w:val="24"/>
          <w:u w:val="single"/>
        </w:rPr>
        <w:t xml:space="preserve"> MEMO</w:t>
      </w:r>
    </w:p>
    <w:p w14:paraId="22E5FF9C" w14:textId="77777777" w:rsidR="006C6C81" w:rsidRPr="00233000" w:rsidRDefault="006C6C81">
      <w:pPr>
        <w:jc w:val="center"/>
        <w:rPr>
          <w:rFonts w:ascii="Book Antiqua" w:hAnsi="Book Antiqua"/>
          <w:sz w:val="24"/>
          <w:szCs w:val="24"/>
        </w:rPr>
      </w:pPr>
    </w:p>
    <w:p w14:paraId="6C8BDAF6" w14:textId="2967D586" w:rsidR="006C6C81" w:rsidRPr="00233000" w:rsidRDefault="008D0543">
      <w:pPr>
        <w:jc w:val="center"/>
        <w:rPr>
          <w:rFonts w:ascii="Book Antiqua" w:hAnsi="Book Antiqua"/>
          <w:sz w:val="24"/>
          <w:szCs w:val="24"/>
        </w:rPr>
      </w:pPr>
      <w:sdt>
        <w:sdtPr>
          <w:rPr>
            <w:rFonts w:ascii="Book Antiqua" w:hAnsi="Book Antiqua"/>
            <w:sz w:val="24"/>
            <w:szCs w:val="24"/>
            <w:u w:val="single"/>
          </w:rPr>
          <w:id w:val="1996061725"/>
          <w:placeholder>
            <w:docPart w:val="9EE09CB363784F8B86A6AB5CF4CBED18"/>
          </w:placeholder>
          <w:showingPlcHdr/>
          <w:dropDownList>
            <w:listItem w:value="Choose an item."/>
            <w:listItem w:displayText="NORTHWEST" w:value="NORTHWEST"/>
            <w:listItem w:displayText="NORTHEAST" w:value="NORTHEAST"/>
            <w:listItem w:displayText="CENTRAL" w:value="CENTRAL"/>
            <w:listItem w:displayText="SOUTHWEST" w:value="SOUTHWEST"/>
            <w:listItem w:displayText="SOUTH" w:value="SOUTH"/>
            <w:listItem w:displayText="SOUTHEAST" w:value="SOUTHEAST"/>
          </w:dropDownList>
        </w:sdtPr>
        <w:sdtEndPr/>
        <w:sdtContent>
          <w:r w:rsidR="00233000" w:rsidRPr="00233000">
            <w:rPr>
              <w:rStyle w:val="PlaceholderText"/>
              <w:rFonts w:ascii="Book Antiqua" w:hAnsi="Book Antiqua"/>
            </w:rPr>
            <w:t>Choose an item.</w:t>
          </w:r>
        </w:sdtContent>
      </w:sdt>
      <w:r w:rsidR="006C6C81" w:rsidRPr="00233000">
        <w:rPr>
          <w:rFonts w:ascii="Book Antiqua" w:hAnsi="Book Antiqua"/>
          <w:sz w:val="24"/>
          <w:szCs w:val="24"/>
          <w:u w:val="single"/>
        </w:rPr>
        <w:t xml:space="preserve"> DISTRICT</w:t>
      </w:r>
    </w:p>
    <w:p w14:paraId="4C5C00A9" w14:textId="77777777" w:rsidR="006C6C81" w:rsidRPr="00233000" w:rsidRDefault="006C6C81">
      <w:pPr>
        <w:rPr>
          <w:rFonts w:ascii="Book Antiqua" w:hAnsi="Book Antiqua"/>
          <w:sz w:val="24"/>
          <w:szCs w:val="24"/>
        </w:rPr>
      </w:pPr>
    </w:p>
    <w:p w14:paraId="6238C2C2" w14:textId="1249E096" w:rsidR="004345FF" w:rsidRPr="00233000" w:rsidRDefault="004345FF" w:rsidP="004345FF">
      <w:pPr>
        <w:tabs>
          <w:tab w:val="left" w:pos="1224"/>
        </w:tabs>
        <w:spacing w:after="120"/>
        <w:rPr>
          <w:rFonts w:ascii="Book Antiqua" w:hAnsi="Book Antiqua"/>
          <w:sz w:val="22"/>
          <w:szCs w:val="22"/>
        </w:rPr>
      </w:pPr>
      <w:r w:rsidRPr="00233000">
        <w:rPr>
          <w:rFonts w:ascii="Book Antiqua" w:hAnsi="Book Antiqua"/>
          <w:sz w:val="24"/>
          <w:szCs w:val="24"/>
        </w:rPr>
        <w:t>To:</w:t>
      </w:r>
      <w:r w:rsidRPr="00233000">
        <w:rPr>
          <w:rFonts w:ascii="Book Antiqua" w:hAnsi="Book Antiqua"/>
          <w:smallCaps/>
          <w:sz w:val="22"/>
          <w:szCs w:val="22"/>
        </w:rPr>
        <w:tab/>
      </w:r>
      <w:sdt>
        <w:sdtPr>
          <w:rPr>
            <w:rFonts w:ascii="Book Antiqua" w:hAnsi="Book Antiqua"/>
            <w:smallCaps/>
            <w:sz w:val="22"/>
            <w:szCs w:val="22"/>
          </w:rPr>
          <w:alias w:val="Select Division"/>
          <w:tag w:val="Select Division"/>
          <w:id w:val="1782149261"/>
          <w:placeholder>
            <w:docPart w:val="F84D5138404D4D539C41FE890CFBC1FD"/>
          </w:placeholder>
          <w:showingPlcHdr/>
          <w:dropDownList>
            <w:listItem w:value="Choose an item."/>
            <w:listItem w:displayText="Division of Air Resource Management - DARM_PRM@FloridaDEP.gov" w:value="Division of Air Resource Management - DARM_PRM@FloridaDEP.gov"/>
            <w:listItem w:displayText="Division of Waste Management - WasteCAP@FloridaDEP.gov" w:value="Division of Waste Management - WasteCAP@FloridaDEP.gov"/>
            <w:listItem w:displayText="Division of Water Resource Management - WCAPHQ@FloridaDEP.gov" w:value="Division of Water Resource Management - WCAPHQ@FloridaDEP.gov"/>
          </w:dropDownList>
        </w:sdtPr>
        <w:sdtEndPr/>
        <w:sdtContent>
          <w:r w:rsidR="00B36C99" w:rsidRPr="0009343C">
            <w:rPr>
              <w:rStyle w:val="PlaceholderText"/>
            </w:rPr>
            <w:t>Choose an item.</w:t>
          </w:r>
        </w:sdtContent>
      </w:sdt>
    </w:p>
    <w:p w14:paraId="11336F21" w14:textId="318B267F" w:rsidR="00C63B03" w:rsidRPr="00233000" w:rsidRDefault="004345FF" w:rsidP="00C63B03">
      <w:pPr>
        <w:tabs>
          <w:tab w:val="left" w:pos="1224"/>
        </w:tabs>
        <w:rPr>
          <w:rFonts w:ascii="Book Antiqua" w:hAnsi="Book Antiqua"/>
          <w:smallCaps/>
          <w:sz w:val="22"/>
          <w:szCs w:val="22"/>
        </w:rPr>
      </w:pPr>
      <w:r w:rsidRPr="00233000">
        <w:rPr>
          <w:rFonts w:ascii="Book Antiqua" w:hAnsi="Book Antiqua"/>
          <w:sz w:val="22"/>
          <w:szCs w:val="22"/>
        </w:rPr>
        <w:t>Through:</w:t>
      </w:r>
      <w:r w:rsidRPr="00233000">
        <w:rPr>
          <w:rFonts w:ascii="Book Antiqua" w:hAnsi="Book Antiqua"/>
          <w:sz w:val="22"/>
          <w:szCs w:val="22"/>
        </w:rPr>
        <w:tab/>
      </w:r>
      <w:sdt>
        <w:sdtPr>
          <w:rPr>
            <w:rFonts w:ascii="Book Antiqua" w:hAnsi="Book Antiqua"/>
            <w:sz w:val="22"/>
            <w:szCs w:val="22"/>
          </w:rPr>
          <w:alias w:val="Insert AD Name"/>
          <w:tag w:val="Insert AD Name"/>
          <w:id w:val="-1446758601"/>
          <w:placeholder>
            <w:docPart w:val="5A3762D6355B42BE8D685621F7C5BEE6"/>
          </w:placeholder>
          <w:showingPlcHdr/>
        </w:sdtPr>
        <w:sdtEndPr/>
        <w:sdtContent>
          <w:r w:rsidR="00C63B03" w:rsidRPr="0009343C">
            <w:rPr>
              <w:rStyle w:val="PlaceholderText"/>
            </w:rPr>
            <w:t>Click or tap here to enter text.</w:t>
          </w:r>
        </w:sdtContent>
      </w:sdt>
      <w:r w:rsidR="00C63B03" w:rsidRPr="00233000">
        <w:rPr>
          <w:rFonts w:ascii="Book Antiqua" w:hAnsi="Book Antiqua"/>
          <w:smallCaps/>
          <w:sz w:val="22"/>
          <w:szCs w:val="22"/>
        </w:rPr>
        <w:t xml:space="preserve">, </w:t>
      </w:r>
      <w:r w:rsidR="00C63B03" w:rsidRPr="00233000">
        <w:rPr>
          <w:rFonts w:ascii="Book Antiqua" w:hAnsi="Book Antiqua"/>
          <w:bCs/>
          <w:sz w:val="22"/>
          <w:szCs w:val="22"/>
        </w:rPr>
        <w:t>District Director</w:t>
      </w:r>
      <w:r w:rsidR="00C63B03">
        <w:rPr>
          <w:rFonts w:ascii="Book Antiqua" w:hAnsi="Book Antiqua"/>
          <w:bCs/>
          <w:sz w:val="22"/>
          <w:szCs w:val="22"/>
        </w:rPr>
        <w:t>,</w:t>
      </w:r>
    </w:p>
    <w:p w14:paraId="2AD377BE" w14:textId="43B929F3" w:rsidR="00C63B03" w:rsidRDefault="00C63B03" w:rsidP="00C63B03">
      <w:pPr>
        <w:tabs>
          <w:tab w:val="left" w:pos="1224"/>
        </w:tabs>
        <w:rPr>
          <w:rFonts w:ascii="Book Antiqua" w:hAnsi="Book Antiqua"/>
          <w:sz w:val="22"/>
          <w:szCs w:val="22"/>
        </w:rPr>
      </w:pPr>
      <w:r>
        <w:rPr>
          <w:rFonts w:ascii="Book Antiqua" w:hAnsi="Book Antiqua"/>
          <w:bCs/>
          <w:sz w:val="22"/>
          <w:szCs w:val="22"/>
        </w:rPr>
        <w:tab/>
      </w:r>
      <w:sdt>
        <w:sdtPr>
          <w:rPr>
            <w:rFonts w:ascii="Book Antiqua" w:hAnsi="Book Antiqua"/>
            <w:bCs/>
            <w:sz w:val="22"/>
            <w:szCs w:val="22"/>
          </w:rPr>
          <w:alias w:val="Select District"/>
          <w:tag w:val="Select District"/>
          <w:id w:val="-1971280595"/>
          <w:placeholder>
            <w:docPart w:val="2788E6F967474924829D803A5F890FC1"/>
          </w:placeholder>
          <w:showingPlcHdr/>
          <w:dropDownList>
            <w:listItem w:value="Choose an item."/>
            <w:listItem w:displayText="Northwest" w:value="Northwest"/>
            <w:listItem w:displayText="Northeast" w:value="Northeast"/>
            <w:listItem w:displayText="Central" w:value="Central"/>
            <w:listItem w:displayText="Southwest" w:value="Southwest"/>
            <w:listItem w:displayText="South" w:value="South"/>
            <w:listItem w:displayText="Southeast" w:value="Southeast"/>
          </w:dropDownList>
        </w:sdtPr>
        <w:sdtEndPr/>
        <w:sdtContent>
          <w:r w:rsidRPr="0009343C">
            <w:rPr>
              <w:rStyle w:val="PlaceholderText"/>
            </w:rPr>
            <w:t>Choose an item.</w:t>
          </w:r>
        </w:sdtContent>
      </w:sdt>
      <w:r>
        <w:rPr>
          <w:rFonts w:ascii="Book Antiqua" w:hAnsi="Book Antiqua"/>
          <w:bCs/>
          <w:sz w:val="22"/>
          <w:szCs w:val="22"/>
        </w:rPr>
        <w:t xml:space="preserve"> District</w:t>
      </w:r>
    </w:p>
    <w:p w14:paraId="22A21012" w14:textId="77777777" w:rsidR="00C63B03" w:rsidRDefault="00C63B03" w:rsidP="004345FF">
      <w:pPr>
        <w:tabs>
          <w:tab w:val="left" w:pos="1224"/>
        </w:tabs>
        <w:rPr>
          <w:rFonts w:ascii="Book Antiqua" w:hAnsi="Book Antiqua"/>
          <w:sz w:val="22"/>
          <w:szCs w:val="22"/>
        </w:rPr>
      </w:pPr>
    </w:p>
    <w:p w14:paraId="369480C4" w14:textId="5622C5D4" w:rsidR="004345FF" w:rsidRPr="00233000" w:rsidRDefault="00C63B03" w:rsidP="004345FF">
      <w:pPr>
        <w:tabs>
          <w:tab w:val="left" w:pos="1224"/>
        </w:tabs>
        <w:rPr>
          <w:rFonts w:ascii="Book Antiqua" w:hAnsi="Book Antiqua"/>
          <w:smallCaps/>
          <w:sz w:val="22"/>
          <w:szCs w:val="22"/>
        </w:rPr>
      </w:pPr>
      <w:r>
        <w:rPr>
          <w:rFonts w:ascii="Book Antiqua" w:hAnsi="Book Antiqua"/>
          <w:sz w:val="22"/>
          <w:szCs w:val="22"/>
        </w:rPr>
        <w:tab/>
      </w:r>
      <w:sdt>
        <w:sdtPr>
          <w:rPr>
            <w:rFonts w:ascii="Book Antiqua" w:hAnsi="Book Antiqua"/>
            <w:sz w:val="22"/>
            <w:szCs w:val="22"/>
          </w:rPr>
          <w:alias w:val="Insert AD Name"/>
          <w:tag w:val="Insert AD Name"/>
          <w:id w:val="-384488788"/>
          <w:placeholder>
            <w:docPart w:val="B12A5FE2DD2A44C6B90A8726D87C1373"/>
          </w:placeholder>
          <w:showingPlcHdr/>
        </w:sdtPr>
        <w:sdtEndPr/>
        <w:sdtContent>
          <w:r w:rsidR="00783FFE" w:rsidRPr="0009343C">
            <w:rPr>
              <w:rStyle w:val="PlaceholderText"/>
            </w:rPr>
            <w:t>Click or tap here to enter text.</w:t>
          </w:r>
        </w:sdtContent>
      </w:sdt>
      <w:r w:rsidR="004345FF" w:rsidRPr="00233000">
        <w:rPr>
          <w:rFonts w:ascii="Book Antiqua" w:hAnsi="Book Antiqua"/>
          <w:smallCaps/>
          <w:sz w:val="22"/>
          <w:szCs w:val="22"/>
        </w:rPr>
        <w:t xml:space="preserve">, </w:t>
      </w:r>
      <w:r w:rsidR="004345FF" w:rsidRPr="00233000">
        <w:rPr>
          <w:rFonts w:ascii="Book Antiqua" w:hAnsi="Book Antiqua"/>
          <w:bCs/>
          <w:sz w:val="22"/>
          <w:szCs w:val="22"/>
        </w:rPr>
        <w:t>Assistant District Director</w:t>
      </w:r>
      <w:r w:rsidR="00B23956">
        <w:rPr>
          <w:rFonts w:ascii="Book Antiqua" w:hAnsi="Book Antiqua"/>
          <w:bCs/>
          <w:sz w:val="22"/>
          <w:szCs w:val="22"/>
        </w:rPr>
        <w:t>,</w:t>
      </w:r>
    </w:p>
    <w:p w14:paraId="7A1CB571" w14:textId="4844D4A2" w:rsidR="004345FF" w:rsidRPr="00233000" w:rsidRDefault="008D0543" w:rsidP="004345FF">
      <w:pPr>
        <w:tabs>
          <w:tab w:val="left" w:pos="1224"/>
        </w:tabs>
        <w:spacing w:after="120"/>
        <w:ind w:left="1224"/>
        <w:rPr>
          <w:rFonts w:ascii="Book Antiqua" w:hAnsi="Book Antiqua"/>
          <w:bCs/>
          <w:sz w:val="22"/>
          <w:szCs w:val="22"/>
        </w:rPr>
      </w:pPr>
      <w:sdt>
        <w:sdtPr>
          <w:rPr>
            <w:rFonts w:ascii="Book Antiqua" w:hAnsi="Book Antiqua"/>
            <w:bCs/>
            <w:sz w:val="22"/>
            <w:szCs w:val="22"/>
          </w:rPr>
          <w:alias w:val="Select District"/>
          <w:tag w:val="Select District"/>
          <w:id w:val="994757081"/>
          <w:placeholder>
            <w:docPart w:val="2DBDFB87989549AE94DBF84485370BA2"/>
          </w:placeholder>
          <w:showingPlcHdr/>
          <w:dropDownList>
            <w:listItem w:value="Choose an item."/>
            <w:listItem w:displayText="Northwest" w:value="Northwest"/>
            <w:listItem w:displayText="Northeast" w:value="Northeast"/>
            <w:listItem w:displayText="Central" w:value="Central"/>
            <w:listItem w:displayText="Southwest" w:value="Southwest"/>
            <w:listItem w:displayText="South" w:value="South"/>
            <w:listItem w:displayText="Southeast" w:value="Southeast"/>
          </w:dropDownList>
        </w:sdtPr>
        <w:sdtEndPr/>
        <w:sdtContent>
          <w:r w:rsidR="00B23956" w:rsidRPr="0009343C">
            <w:rPr>
              <w:rStyle w:val="PlaceholderText"/>
            </w:rPr>
            <w:t>Choose an item.</w:t>
          </w:r>
        </w:sdtContent>
      </w:sdt>
      <w:r w:rsidR="003002B2">
        <w:rPr>
          <w:rFonts w:ascii="Book Antiqua" w:hAnsi="Book Antiqua"/>
          <w:bCs/>
          <w:sz w:val="22"/>
          <w:szCs w:val="22"/>
        </w:rPr>
        <w:t xml:space="preserve"> District</w:t>
      </w:r>
    </w:p>
    <w:p w14:paraId="3A69B2E0" w14:textId="0CC769D2" w:rsidR="004345FF" w:rsidRPr="00233000" w:rsidRDefault="004345FF" w:rsidP="004345FF">
      <w:pPr>
        <w:tabs>
          <w:tab w:val="left" w:pos="1224"/>
        </w:tabs>
        <w:rPr>
          <w:rFonts w:ascii="Book Antiqua" w:hAnsi="Book Antiqua"/>
          <w:sz w:val="22"/>
          <w:szCs w:val="22"/>
        </w:rPr>
      </w:pPr>
      <w:r w:rsidRPr="00233000">
        <w:rPr>
          <w:rFonts w:ascii="Book Antiqua" w:hAnsi="Book Antiqua"/>
          <w:sz w:val="22"/>
          <w:szCs w:val="22"/>
        </w:rPr>
        <w:t>From:</w:t>
      </w:r>
      <w:r w:rsidRPr="00233000">
        <w:rPr>
          <w:rFonts w:ascii="Book Antiqua" w:hAnsi="Book Antiqua"/>
          <w:sz w:val="22"/>
          <w:szCs w:val="22"/>
        </w:rPr>
        <w:tab/>
      </w:r>
      <w:sdt>
        <w:sdtPr>
          <w:rPr>
            <w:rFonts w:ascii="Book Antiqua" w:hAnsi="Book Antiqua"/>
            <w:sz w:val="22"/>
            <w:szCs w:val="22"/>
          </w:rPr>
          <w:id w:val="-2056298896"/>
          <w:placeholder>
            <w:docPart w:val="DefaultPlaceholder_-1854013440"/>
          </w:placeholder>
        </w:sdtPr>
        <w:sdtEndPr/>
        <w:sdtContent>
          <w:r w:rsidRPr="00233000">
            <w:rPr>
              <w:rFonts w:ascii="Book Antiqua" w:hAnsi="Book Antiqua"/>
              <w:sz w:val="22"/>
              <w:szCs w:val="22"/>
            </w:rPr>
            <w:t>Name</w:t>
          </w:r>
        </w:sdtContent>
      </w:sdt>
      <w:r w:rsidRPr="00233000">
        <w:rPr>
          <w:rFonts w:ascii="Book Antiqua" w:hAnsi="Book Antiqua"/>
          <w:sz w:val="22"/>
          <w:szCs w:val="22"/>
        </w:rPr>
        <w:t>, Environmental</w:t>
      </w:r>
      <w:r w:rsidR="00233000" w:rsidRPr="00233000">
        <w:rPr>
          <w:rFonts w:ascii="Book Antiqua" w:hAnsi="Book Antiqua"/>
          <w:sz w:val="22"/>
          <w:szCs w:val="22"/>
        </w:rPr>
        <w:t xml:space="preserve"> </w:t>
      </w:r>
      <w:sdt>
        <w:sdtPr>
          <w:rPr>
            <w:rFonts w:ascii="Book Antiqua" w:hAnsi="Book Antiqua"/>
            <w:sz w:val="22"/>
            <w:szCs w:val="22"/>
          </w:rPr>
          <w:id w:val="217631226"/>
          <w:placeholder>
            <w:docPart w:val="4907A75206C5484C8557B3C196885838"/>
          </w:placeholder>
          <w:showingPlcHdr/>
          <w:dropDownList>
            <w:listItem w:value="Choose an item."/>
            <w:listItem w:displayText="Manager" w:value="Manager"/>
            <w:listItem w:displayText="Administrator" w:value="Administrator"/>
          </w:dropDownList>
        </w:sdtPr>
        <w:sdtEndPr/>
        <w:sdtContent>
          <w:r w:rsidR="00233000" w:rsidRPr="00233000">
            <w:rPr>
              <w:rStyle w:val="PlaceholderText"/>
              <w:rFonts w:ascii="Book Antiqua" w:hAnsi="Book Antiqua"/>
              <w:sz w:val="24"/>
              <w:szCs w:val="24"/>
            </w:rPr>
            <w:t>Choose an item.</w:t>
          </w:r>
        </w:sdtContent>
      </w:sdt>
      <w:r w:rsidRPr="00233000">
        <w:rPr>
          <w:rFonts w:ascii="Book Antiqua" w:hAnsi="Book Antiqua"/>
          <w:sz w:val="22"/>
          <w:szCs w:val="22"/>
        </w:rPr>
        <w:t xml:space="preserve">   </w:t>
      </w:r>
    </w:p>
    <w:p w14:paraId="04001AEA" w14:textId="6D732755" w:rsidR="004345FF" w:rsidRPr="00233000" w:rsidRDefault="004345FF" w:rsidP="004345FF">
      <w:pPr>
        <w:tabs>
          <w:tab w:val="left" w:pos="1224"/>
        </w:tabs>
        <w:spacing w:after="120"/>
        <w:rPr>
          <w:rFonts w:ascii="Book Antiqua" w:hAnsi="Book Antiqua"/>
          <w:sz w:val="22"/>
          <w:szCs w:val="22"/>
        </w:rPr>
      </w:pPr>
      <w:r w:rsidRPr="00233000">
        <w:rPr>
          <w:rFonts w:ascii="Book Antiqua" w:hAnsi="Book Antiqua"/>
          <w:sz w:val="22"/>
          <w:szCs w:val="22"/>
        </w:rPr>
        <w:tab/>
      </w:r>
      <w:sdt>
        <w:sdtPr>
          <w:rPr>
            <w:rFonts w:ascii="Book Antiqua" w:hAnsi="Book Antiqua"/>
            <w:sz w:val="22"/>
            <w:szCs w:val="22"/>
          </w:rPr>
          <w:id w:val="-344939533"/>
          <w:placeholder>
            <w:docPart w:val="DefaultPlaceholder_-1854013440"/>
          </w:placeholder>
        </w:sdtPr>
        <w:sdtEndPr/>
        <w:sdtContent>
          <w:r w:rsidRPr="00233000">
            <w:rPr>
              <w:rFonts w:ascii="Book Antiqua" w:hAnsi="Book Antiqua"/>
              <w:sz w:val="22"/>
              <w:szCs w:val="22"/>
            </w:rPr>
            <w:t>Name</w:t>
          </w:r>
        </w:sdtContent>
      </w:sdt>
      <w:r w:rsidRPr="00233000">
        <w:rPr>
          <w:rFonts w:ascii="Book Antiqua" w:hAnsi="Book Antiqua"/>
          <w:sz w:val="22"/>
          <w:szCs w:val="22"/>
        </w:rPr>
        <w:t>, CAP Inspector</w:t>
      </w:r>
    </w:p>
    <w:p w14:paraId="131526D4" w14:textId="73F7B10C" w:rsidR="004345FF" w:rsidRPr="00233000" w:rsidRDefault="004345FF" w:rsidP="004345FF">
      <w:pPr>
        <w:tabs>
          <w:tab w:val="left" w:pos="1224"/>
        </w:tabs>
        <w:spacing w:after="120"/>
        <w:rPr>
          <w:rFonts w:ascii="Book Antiqua" w:hAnsi="Book Antiqua"/>
          <w:bCs/>
          <w:sz w:val="22"/>
          <w:szCs w:val="22"/>
        </w:rPr>
      </w:pPr>
      <w:r w:rsidRPr="00233000">
        <w:rPr>
          <w:rFonts w:ascii="Book Antiqua" w:hAnsi="Book Antiqua"/>
          <w:sz w:val="22"/>
          <w:szCs w:val="22"/>
        </w:rPr>
        <w:t>Date:</w:t>
      </w:r>
      <w:r w:rsidRPr="00233000">
        <w:rPr>
          <w:rFonts w:ascii="Book Antiqua" w:hAnsi="Book Antiqua"/>
          <w:sz w:val="22"/>
          <w:szCs w:val="22"/>
        </w:rPr>
        <w:tab/>
      </w:r>
      <w:sdt>
        <w:sdtPr>
          <w:rPr>
            <w:rFonts w:ascii="Book Antiqua" w:hAnsi="Book Antiqua"/>
            <w:sz w:val="22"/>
            <w:szCs w:val="22"/>
          </w:rPr>
          <w:id w:val="887231785"/>
          <w:placeholder>
            <w:docPart w:val="4A24FF2BAB45490AA326470EBCD08786"/>
          </w:placeholder>
          <w:showingPlcHdr/>
          <w:date>
            <w:dateFormat w:val="M/d/yyyy"/>
            <w:lid w:val="en-US"/>
            <w:storeMappedDataAs w:val="dateTime"/>
            <w:calendar w:val="gregorian"/>
          </w:date>
        </w:sdtPr>
        <w:sdtEndPr/>
        <w:sdtContent>
          <w:r w:rsidR="0030107A" w:rsidRPr="0009343C">
            <w:rPr>
              <w:rStyle w:val="PlaceholderText"/>
            </w:rPr>
            <w:t>Click or tap to enter a date.</w:t>
          </w:r>
        </w:sdtContent>
      </w:sdt>
    </w:p>
    <w:p w14:paraId="2D7F3FC0" w14:textId="5949CA38" w:rsidR="004345FF" w:rsidRPr="00233000" w:rsidRDefault="004345FF" w:rsidP="004345FF">
      <w:pPr>
        <w:tabs>
          <w:tab w:val="left" w:pos="1224"/>
        </w:tabs>
        <w:spacing w:after="180"/>
        <w:ind w:left="7"/>
        <w:rPr>
          <w:rFonts w:ascii="Book Antiqua" w:hAnsi="Book Antiqua"/>
          <w:sz w:val="22"/>
          <w:szCs w:val="22"/>
        </w:rPr>
      </w:pPr>
      <w:r w:rsidRPr="00233000">
        <w:rPr>
          <w:rFonts w:ascii="Book Antiqua" w:hAnsi="Book Antiqua"/>
          <w:sz w:val="22"/>
          <w:szCs w:val="22"/>
        </w:rPr>
        <w:t>Subject:</w:t>
      </w:r>
      <w:r w:rsidRPr="00233000">
        <w:rPr>
          <w:rFonts w:ascii="Book Antiqua" w:hAnsi="Book Antiqua"/>
          <w:sz w:val="22"/>
          <w:szCs w:val="22"/>
        </w:rPr>
        <w:tab/>
        <w:t xml:space="preserve">Peer Review Request for </w:t>
      </w:r>
      <w:sdt>
        <w:sdtPr>
          <w:rPr>
            <w:rFonts w:ascii="Book Antiqua" w:hAnsi="Book Antiqua"/>
            <w:sz w:val="22"/>
            <w:szCs w:val="22"/>
          </w:rPr>
          <w:alias w:val="Facility/Site Name"/>
          <w:tag w:val="Facility/Site Name"/>
          <w:id w:val="-1894730384"/>
          <w:placeholder>
            <w:docPart w:val="7BBE8E908FEC4139988A8B49C5C77CBF"/>
          </w:placeholder>
          <w:showingPlcHdr/>
        </w:sdtPr>
        <w:sdtEndPr/>
        <w:sdtContent>
          <w:r w:rsidR="00C301D6" w:rsidRPr="0009343C">
            <w:rPr>
              <w:rStyle w:val="PlaceholderText"/>
            </w:rPr>
            <w:t>Click or tap here to enter text.</w:t>
          </w:r>
        </w:sdtContent>
      </w:sdt>
      <w:r w:rsidRPr="00233000">
        <w:rPr>
          <w:rFonts w:ascii="Book Antiqua" w:hAnsi="Book Antiqua"/>
          <w:sz w:val="22"/>
          <w:szCs w:val="22"/>
        </w:rPr>
        <w:t xml:space="preserve"> in </w:t>
      </w:r>
      <w:sdt>
        <w:sdtPr>
          <w:rPr>
            <w:rFonts w:ascii="Book Antiqua" w:hAnsi="Book Antiqua"/>
            <w:sz w:val="22"/>
            <w:szCs w:val="22"/>
          </w:rPr>
          <w:alias w:val="Insert City"/>
          <w:tag w:val="Insert City"/>
          <w:id w:val="-1541970230"/>
          <w:placeholder>
            <w:docPart w:val="B608639CF9F24B25AB705673E3007CC3"/>
          </w:placeholder>
          <w:showingPlcHdr/>
        </w:sdtPr>
        <w:sdtEndPr/>
        <w:sdtContent>
          <w:r w:rsidR="00C301D6" w:rsidRPr="0009343C">
            <w:rPr>
              <w:rStyle w:val="PlaceholderText"/>
            </w:rPr>
            <w:t>Click or tap here to enter text.</w:t>
          </w:r>
        </w:sdtContent>
      </w:sdt>
      <w:r w:rsidRPr="00233000">
        <w:rPr>
          <w:rFonts w:ascii="Book Antiqua" w:hAnsi="Book Antiqua"/>
          <w:sz w:val="22"/>
          <w:szCs w:val="22"/>
        </w:rPr>
        <w:t xml:space="preserve">, FL </w:t>
      </w:r>
    </w:p>
    <w:p w14:paraId="7EB947D3" w14:textId="60C621FC" w:rsidR="00B23956" w:rsidRPr="00E13213" w:rsidRDefault="006C6C81" w:rsidP="00E13213">
      <w:pPr>
        <w:rPr>
          <w:rFonts w:ascii="Book Antiqua" w:hAnsi="Book Antiqua"/>
          <w:sz w:val="24"/>
          <w:szCs w:val="24"/>
        </w:rPr>
      </w:pPr>
      <w:r w:rsidRPr="00E13213">
        <w:rPr>
          <w:rFonts w:ascii="Book Antiqua" w:hAnsi="Book Antiqua"/>
          <w:sz w:val="24"/>
          <w:szCs w:val="24"/>
        </w:rPr>
        <w:tab/>
      </w:r>
    </w:p>
    <w:p w14:paraId="1B5DB7CF" w14:textId="77777777" w:rsidR="00E13213" w:rsidRDefault="00E13213" w:rsidP="00B23956">
      <w:pPr>
        <w:pBdr>
          <w:top w:val="single" w:sz="4" w:space="1" w:color="auto"/>
        </w:pBdr>
        <w:tabs>
          <w:tab w:val="left" w:pos="1440"/>
          <w:tab w:val="left" w:pos="5760"/>
        </w:tabs>
        <w:spacing w:after="120"/>
        <w:rPr>
          <w:rFonts w:ascii="Book Antiqua" w:hAnsi="Book Antiqua"/>
          <w:b/>
          <w:sz w:val="22"/>
          <w:szCs w:val="22"/>
        </w:rPr>
      </w:pPr>
    </w:p>
    <w:p w14:paraId="67AE6968" w14:textId="77777777" w:rsidR="00B40FC7" w:rsidRPr="00B40FC7" w:rsidRDefault="00E13213" w:rsidP="00E13213">
      <w:pPr>
        <w:pBdr>
          <w:top w:val="single" w:sz="4" w:space="1" w:color="auto"/>
        </w:pBdr>
        <w:tabs>
          <w:tab w:val="left" w:pos="810"/>
          <w:tab w:val="left" w:pos="5760"/>
        </w:tabs>
        <w:rPr>
          <w:rFonts w:ascii="Book Antiqua" w:hAnsi="Book Antiqua"/>
          <w:bCs/>
          <w:sz w:val="24"/>
          <w:szCs w:val="24"/>
          <w:u w:val="single"/>
        </w:rPr>
      </w:pPr>
      <w:r w:rsidRPr="00B40FC7">
        <w:rPr>
          <w:rFonts w:ascii="Book Antiqua" w:hAnsi="Book Antiqua"/>
          <w:bCs/>
          <w:sz w:val="24"/>
          <w:szCs w:val="24"/>
        </w:rPr>
        <w:t>1.</w:t>
      </w:r>
      <w:r w:rsidRPr="00B40FC7">
        <w:rPr>
          <w:rFonts w:ascii="Book Antiqua" w:hAnsi="Book Antiqua"/>
          <w:b/>
          <w:sz w:val="24"/>
          <w:szCs w:val="24"/>
        </w:rPr>
        <w:tab/>
      </w:r>
      <w:r w:rsidR="00B40FC7" w:rsidRPr="00B40FC7">
        <w:rPr>
          <w:rFonts w:ascii="Book Antiqua" w:hAnsi="Book Antiqua"/>
          <w:bCs/>
          <w:sz w:val="24"/>
          <w:szCs w:val="24"/>
          <w:u w:val="single"/>
        </w:rPr>
        <w:t>VIOLATOR(S):</w:t>
      </w:r>
    </w:p>
    <w:p w14:paraId="2EE84FEC" w14:textId="6FD208F4" w:rsidR="00E13213" w:rsidRDefault="00E13213" w:rsidP="00E13213">
      <w:pPr>
        <w:pBdr>
          <w:top w:val="single" w:sz="4" w:space="1" w:color="auto"/>
        </w:pBdr>
        <w:tabs>
          <w:tab w:val="left" w:pos="810"/>
          <w:tab w:val="left" w:pos="5760"/>
        </w:tabs>
        <w:rPr>
          <w:rFonts w:ascii="Book Antiqua" w:hAnsi="Book Antiqua"/>
          <w:b/>
          <w:sz w:val="22"/>
          <w:szCs w:val="22"/>
        </w:rPr>
      </w:pPr>
      <w:r>
        <w:rPr>
          <w:rFonts w:ascii="Book Antiqua" w:hAnsi="Book Antiqua"/>
          <w:b/>
          <w:sz w:val="22"/>
          <w:szCs w:val="22"/>
        </w:rPr>
        <w:tab/>
      </w:r>
    </w:p>
    <w:p w14:paraId="02C2DB1F" w14:textId="7561402F" w:rsidR="00B23956" w:rsidRPr="00233000" w:rsidRDefault="00B23956" w:rsidP="00B23956">
      <w:pPr>
        <w:pBdr>
          <w:top w:val="single" w:sz="4" w:space="1" w:color="auto"/>
        </w:pBdr>
        <w:tabs>
          <w:tab w:val="left" w:pos="1440"/>
          <w:tab w:val="left" w:pos="5760"/>
        </w:tabs>
        <w:spacing w:after="120"/>
        <w:rPr>
          <w:rFonts w:ascii="Book Antiqua" w:hAnsi="Book Antiqua"/>
          <w:sz w:val="22"/>
          <w:szCs w:val="22"/>
        </w:rPr>
      </w:pPr>
      <w:r w:rsidRPr="00233000">
        <w:rPr>
          <w:rFonts w:ascii="Book Antiqua" w:hAnsi="Book Antiqua"/>
          <w:b/>
          <w:sz w:val="22"/>
          <w:szCs w:val="22"/>
        </w:rPr>
        <w:t xml:space="preserve">Facility/Site ID No. </w:t>
      </w:r>
      <w:sdt>
        <w:sdtPr>
          <w:rPr>
            <w:rFonts w:ascii="Book Antiqua" w:hAnsi="Book Antiqua"/>
            <w:b/>
            <w:sz w:val="22"/>
            <w:szCs w:val="22"/>
          </w:rPr>
          <w:id w:val="117967490"/>
          <w:placeholder>
            <w:docPart w:val="40B67D1A92FF48AEA322CFFEC655D733"/>
          </w:placeholder>
        </w:sdtPr>
        <w:sdtEndPr>
          <w:rPr>
            <w:b w:val="0"/>
          </w:rPr>
        </w:sdtEndPr>
        <w:sdtContent>
          <w:r w:rsidRPr="00233000">
            <w:rPr>
              <w:rFonts w:ascii="Book Antiqua" w:hAnsi="Book Antiqua"/>
              <w:sz w:val="22"/>
              <w:szCs w:val="22"/>
            </w:rPr>
            <w:fldChar w:fldCharType="begin">
              <w:ffData>
                <w:name w:val="Text1"/>
                <w:enabled/>
                <w:calcOnExit w:val="0"/>
                <w:textInput/>
              </w:ffData>
            </w:fldChar>
          </w:r>
          <w:r w:rsidRPr="00233000">
            <w:rPr>
              <w:rFonts w:ascii="Book Antiqua" w:hAnsi="Book Antiqua"/>
              <w:sz w:val="22"/>
              <w:szCs w:val="22"/>
            </w:rPr>
            <w:instrText xml:space="preserve"> FORMTEXT </w:instrText>
          </w:r>
          <w:r w:rsidRPr="00233000">
            <w:rPr>
              <w:rFonts w:ascii="Book Antiqua" w:hAnsi="Book Antiqua"/>
              <w:sz w:val="22"/>
              <w:szCs w:val="22"/>
            </w:rPr>
          </w:r>
          <w:r w:rsidRPr="00233000">
            <w:rPr>
              <w:rFonts w:ascii="Book Antiqua" w:hAnsi="Book Antiqua"/>
              <w:sz w:val="22"/>
              <w:szCs w:val="22"/>
            </w:rPr>
            <w:fldChar w:fldCharType="separate"/>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sz w:val="22"/>
              <w:szCs w:val="22"/>
            </w:rPr>
            <w:fldChar w:fldCharType="end"/>
          </w:r>
        </w:sdtContent>
      </w:sdt>
    </w:p>
    <w:p w14:paraId="085CD935" w14:textId="77777777" w:rsidR="00B23956" w:rsidRPr="00233000" w:rsidRDefault="00B23956" w:rsidP="00B23956">
      <w:pPr>
        <w:pBdr>
          <w:top w:val="single" w:sz="4" w:space="1" w:color="auto"/>
        </w:pBdr>
        <w:tabs>
          <w:tab w:val="left" w:pos="1440"/>
          <w:tab w:val="left" w:pos="5760"/>
        </w:tabs>
        <w:spacing w:after="120"/>
        <w:rPr>
          <w:rFonts w:ascii="Book Antiqua" w:hAnsi="Book Antiqua"/>
          <w:sz w:val="22"/>
          <w:szCs w:val="22"/>
        </w:rPr>
      </w:pPr>
      <w:r w:rsidRPr="00233000">
        <w:rPr>
          <w:rFonts w:ascii="Book Antiqua" w:hAnsi="Book Antiqua"/>
          <w:b/>
          <w:sz w:val="22"/>
          <w:szCs w:val="22"/>
        </w:rPr>
        <w:t xml:space="preserve">Facility/Site Name: </w:t>
      </w:r>
      <w:sdt>
        <w:sdtPr>
          <w:rPr>
            <w:rFonts w:ascii="Book Antiqua" w:hAnsi="Book Antiqua"/>
            <w:b/>
            <w:sz w:val="22"/>
            <w:szCs w:val="22"/>
          </w:rPr>
          <w:id w:val="-895274523"/>
          <w:placeholder>
            <w:docPart w:val="40B67D1A92FF48AEA322CFFEC655D733"/>
          </w:placeholder>
        </w:sdtPr>
        <w:sdtEndPr>
          <w:rPr>
            <w:b w:val="0"/>
          </w:rPr>
        </w:sdtEndPr>
        <w:sdtContent>
          <w:r w:rsidRPr="00233000">
            <w:rPr>
              <w:rFonts w:ascii="Book Antiqua" w:hAnsi="Book Antiqua"/>
              <w:sz w:val="22"/>
              <w:szCs w:val="22"/>
            </w:rPr>
            <w:fldChar w:fldCharType="begin">
              <w:ffData>
                <w:name w:val="Text1"/>
                <w:enabled/>
                <w:calcOnExit w:val="0"/>
                <w:textInput/>
              </w:ffData>
            </w:fldChar>
          </w:r>
          <w:r w:rsidRPr="00233000">
            <w:rPr>
              <w:rFonts w:ascii="Book Antiqua" w:hAnsi="Book Antiqua"/>
              <w:sz w:val="22"/>
              <w:szCs w:val="22"/>
            </w:rPr>
            <w:instrText xml:space="preserve"> FORMTEXT </w:instrText>
          </w:r>
          <w:r w:rsidRPr="00233000">
            <w:rPr>
              <w:rFonts w:ascii="Book Antiqua" w:hAnsi="Book Antiqua"/>
              <w:sz w:val="22"/>
              <w:szCs w:val="22"/>
            </w:rPr>
          </w:r>
          <w:r w:rsidRPr="00233000">
            <w:rPr>
              <w:rFonts w:ascii="Book Antiqua" w:hAnsi="Book Antiqua"/>
              <w:sz w:val="22"/>
              <w:szCs w:val="22"/>
            </w:rPr>
            <w:fldChar w:fldCharType="separate"/>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sz w:val="22"/>
              <w:szCs w:val="22"/>
            </w:rPr>
            <w:fldChar w:fldCharType="end"/>
          </w:r>
        </w:sdtContent>
      </w:sdt>
      <w:r w:rsidRPr="00233000">
        <w:rPr>
          <w:rFonts w:ascii="Book Antiqua" w:hAnsi="Book Antiqua"/>
          <w:b/>
          <w:sz w:val="22"/>
          <w:szCs w:val="22"/>
        </w:rPr>
        <w:t xml:space="preserve">  </w:t>
      </w:r>
      <w:r w:rsidRPr="00233000">
        <w:rPr>
          <w:rFonts w:ascii="Book Antiqua" w:hAnsi="Book Antiqua"/>
          <w:sz w:val="22"/>
          <w:szCs w:val="22"/>
          <w:highlight w:val="yellow"/>
        </w:rPr>
        <w:fldChar w:fldCharType="begin"/>
      </w:r>
      <w:r w:rsidRPr="00233000">
        <w:rPr>
          <w:rFonts w:ascii="Book Antiqua" w:hAnsi="Book Antiqua"/>
          <w:sz w:val="22"/>
          <w:szCs w:val="22"/>
          <w:highlight w:val="yellow"/>
        </w:rPr>
        <w:instrText xml:space="preserve"> FILLIN   \* MERGEFORMAT </w:instrText>
      </w:r>
      <w:r w:rsidRPr="00233000">
        <w:rPr>
          <w:rFonts w:ascii="Book Antiqua" w:hAnsi="Book Antiqua"/>
          <w:sz w:val="22"/>
          <w:szCs w:val="22"/>
          <w:highlight w:val="yellow"/>
        </w:rPr>
        <w:fldChar w:fldCharType="end"/>
      </w:r>
      <w:r w:rsidRPr="00233000">
        <w:rPr>
          <w:rFonts w:ascii="Book Antiqua" w:hAnsi="Book Antiqua"/>
          <w:sz w:val="22"/>
          <w:szCs w:val="22"/>
        </w:rPr>
        <w:t xml:space="preserve"> </w:t>
      </w:r>
    </w:p>
    <w:p w14:paraId="6D05686C" w14:textId="77777777" w:rsidR="00B23956" w:rsidRPr="00233000" w:rsidRDefault="00B23956" w:rsidP="00B23956">
      <w:pPr>
        <w:pBdr>
          <w:top w:val="single" w:sz="4" w:space="1" w:color="auto"/>
        </w:pBdr>
        <w:tabs>
          <w:tab w:val="left" w:pos="1440"/>
          <w:tab w:val="left" w:pos="5760"/>
        </w:tabs>
        <w:spacing w:after="120"/>
        <w:rPr>
          <w:rFonts w:ascii="Book Antiqua" w:hAnsi="Book Antiqua"/>
          <w:sz w:val="22"/>
          <w:szCs w:val="22"/>
        </w:rPr>
      </w:pPr>
      <w:r w:rsidRPr="00233000">
        <w:rPr>
          <w:rFonts w:ascii="Book Antiqua" w:hAnsi="Book Antiqua"/>
          <w:b/>
          <w:sz w:val="22"/>
          <w:szCs w:val="22"/>
        </w:rPr>
        <w:t>Facility</w:t>
      </w:r>
      <w:r>
        <w:rPr>
          <w:rFonts w:ascii="Book Antiqua" w:hAnsi="Book Antiqua"/>
          <w:b/>
          <w:sz w:val="22"/>
          <w:szCs w:val="22"/>
        </w:rPr>
        <w:t>/Site</w:t>
      </w:r>
      <w:r w:rsidRPr="00233000">
        <w:rPr>
          <w:rFonts w:ascii="Book Antiqua" w:hAnsi="Book Antiqua"/>
          <w:b/>
          <w:sz w:val="22"/>
          <w:szCs w:val="22"/>
        </w:rPr>
        <w:t xml:space="preserve"> Owner: </w:t>
      </w:r>
      <w:sdt>
        <w:sdtPr>
          <w:rPr>
            <w:rFonts w:ascii="Book Antiqua" w:hAnsi="Book Antiqua"/>
            <w:b/>
            <w:sz w:val="22"/>
            <w:szCs w:val="22"/>
          </w:rPr>
          <w:alias w:val="Review Sunbiz and Prop Appraiser"/>
          <w:tag w:val="Review Sunbiz and Prop Appraiser"/>
          <w:id w:val="-598493061"/>
          <w:placeholder>
            <w:docPart w:val="40B67D1A92FF48AEA322CFFEC655D733"/>
          </w:placeholder>
        </w:sdtPr>
        <w:sdtEndPr>
          <w:rPr>
            <w:b w:val="0"/>
          </w:rPr>
        </w:sdtEndPr>
        <w:sdtContent>
          <w:r w:rsidRPr="00233000">
            <w:rPr>
              <w:rFonts w:ascii="Book Antiqua" w:hAnsi="Book Antiqua"/>
              <w:sz w:val="22"/>
              <w:szCs w:val="22"/>
            </w:rPr>
            <w:fldChar w:fldCharType="begin">
              <w:ffData>
                <w:name w:val="Text1"/>
                <w:enabled/>
                <w:calcOnExit w:val="0"/>
                <w:textInput/>
              </w:ffData>
            </w:fldChar>
          </w:r>
          <w:r w:rsidRPr="00233000">
            <w:rPr>
              <w:rFonts w:ascii="Book Antiqua" w:hAnsi="Book Antiqua"/>
              <w:sz w:val="22"/>
              <w:szCs w:val="22"/>
            </w:rPr>
            <w:instrText xml:space="preserve"> FORMTEXT </w:instrText>
          </w:r>
          <w:r w:rsidRPr="00233000">
            <w:rPr>
              <w:rFonts w:ascii="Book Antiqua" w:hAnsi="Book Antiqua"/>
              <w:sz w:val="22"/>
              <w:szCs w:val="22"/>
            </w:rPr>
          </w:r>
          <w:r w:rsidRPr="00233000">
            <w:rPr>
              <w:rFonts w:ascii="Book Antiqua" w:hAnsi="Book Antiqua"/>
              <w:sz w:val="22"/>
              <w:szCs w:val="22"/>
            </w:rPr>
            <w:fldChar w:fldCharType="separate"/>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noProof/>
              <w:sz w:val="22"/>
              <w:szCs w:val="22"/>
            </w:rPr>
            <w:t> </w:t>
          </w:r>
          <w:r w:rsidRPr="00233000">
            <w:rPr>
              <w:rFonts w:ascii="Book Antiqua" w:hAnsi="Book Antiqua"/>
              <w:sz w:val="22"/>
              <w:szCs w:val="22"/>
            </w:rPr>
            <w:fldChar w:fldCharType="end"/>
          </w:r>
        </w:sdtContent>
      </w:sdt>
      <w:r w:rsidRPr="00233000">
        <w:rPr>
          <w:rFonts w:ascii="Book Antiqua" w:hAnsi="Book Antiqua"/>
          <w:sz w:val="22"/>
          <w:szCs w:val="22"/>
        </w:rPr>
        <w:t xml:space="preserve"> </w:t>
      </w:r>
    </w:p>
    <w:p w14:paraId="0383E17A" w14:textId="77777777" w:rsidR="00B23956" w:rsidRPr="00233000" w:rsidRDefault="00B23956" w:rsidP="00B23956">
      <w:pPr>
        <w:pBdr>
          <w:top w:val="single" w:sz="4" w:space="1" w:color="auto"/>
        </w:pBdr>
        <w:tabs>
          <w:tab w:val="left" w:pos="1440"/>
          <w:tab w:val="left" w:pos="5760"/>
        </w:tabs>
        <w:rPr>
          <w:rFonts w:ascii="Book Antiqua" w:hAnsi="Book Antiqua"/>
          <w:sz w:val="22"/>
          <w:szCs w:val="22"/>
        </w:rPr>
      </w:pPr>
      <w:r w:rsidRPr="00233000">
        <w:rPr>
          <w:rFonts w:ascii="Book Antiqua" w:hAnsi="Book Antiqua"/>
          <w:b/>
          <w:sz w:val="22"/>
          <w:szCs w:val="22"/>
        </w:rPr>
        <w:t>Facility</w:t>
      </w:r>
      <w:r>
        <w:rPr>
          <w:rFonts w:ascii="Book Antiqua" w:hAnsi="Book Antiqua"/>
          <w:b/>
          <w:sz w:val="22"/>
          <w:szCs w:val="22"/>
        </w:rPr>
        <w:t>/Site</w:t>
      </w:r>
      <w:r w:rsidRPr="00233000">
        <w:rPr>
          <w:rFonts w:ascii="Book Antiqua" w:hAnsi="Book Antiqua"/>
          <w:b/>
          <w:sz w:val="22"/>
          <w:szCs w:val="22"/>
        </w:rPr>
        <w:t xml:space="preserve"> Address/Location:</w:t>
      </w:r>
      <w:r>
        <w:rPr>
          <w:rFonts w:ascii="Book Antiqua" w:hAnsi="Book Antiqua"/>
          <w:b/>
          <w:sz w:val="22"/>
          <w:szCs w:val="22"/>
        </w:rPr>
        <w:t xml:space="preserve"> </w:t>
      </w:r>
      <w:sdt>
        <w:sdtPr>
          <w:rPr>
            <w:rFonts w:ascii="Book Antiqua" w:hAnsi="Book Antiqua"/>
            <w:bCs/>
            <w:sz w:val="22"/>
            <w:szCs w:val="22"/>
          </w:rPr>
          <w:alias w:val="Insert Street Address"/>
          <w:tag w:val="Insert Street Address"/>
          <w:id w:val="901334108"/>
          <w:placeholder>
            <w:docPart w:val="60B3E7E0F47E4FA6A47877A3ECB37271"/>
          </w:placeholder>
          <w:showingPlcHdr/>
        </w:sdtPr>
        <w:sdtEndPr/>
        <w:sdtContent>
          <w:r w:rsidRPr="00783FFE">
            <w:rPr>
              <w:rStyle w:val="PlaceholderText"/>
              <w:bCs/>
            </w:rPr>
            <w:t>Click or tap here to enter text.</w:t>
          </w:r>
        </w:sdtContent>
      </w:sdt>
      <w:r w:rsidRPr="00233000">
        <w:rPr>
          <w:rFonts w:ascii="Book Antiqua" w:hAnsi="Book Antiqua"/>
          <w:sz w:val="22"/>
          <w:szCs w:val="22"/>
        </w:rPr>
        <w:t xml:space="preserve">, </w:t>
      </w:r>
      <w:sdt>
        <w:sdtPr>
          <w:rPr>
            <w:rFonts w:ascii="Book Antiqua" w:hAnsi="Book Antiqua"/>
            <w:sz w:val="22"/>
            <w:szCs w:val="22"/>
          </w:rPr>
          <w:alias w:val="Insert City"/>
          <w:tag w:val="Insert City"/>
          <w:id w:val="595059713"/>
          <w:placeholder>
            <w:docPart w:val="0F6A6FC249084EE997BA00E7F2CBD71D"/>
          </w:placeholder>
          <w:showingPlcHdr/>
        </w:sdtPr>
        <w:sdtEndPr/>
        <w:sdtContent>
          <w:r w:rsidRPr="0009343C">
            <w:rPr>
              <w:rStyle w:val="PlaceholderText"/>
            </w:rPr>
            <w:t>Click or tap here to enter text.</w:t>
          </w:r>
        </w:sdtContent>
      </w:sdt>
      <w:r w:rsidRPr="00233000">
        <w:rPr>
          <w:rFonts w:ascii="Book Antiqua" w:hAnsi="Book Antiqua"/>
          <w:sz w:val="22"/>
          <w:szCs w:val="22"/>
        </w:rPr>
        <w:t xml:space="preserve">, in </w:t>
      </w:r>
      <w:sdt>
        <w:sdtPr>
          <w:rPr>
            <w:rFonts w:ascii="Book Antiqua" w:hAnsi="Book Antiqua"/>
            <w:sz w:val="22"/>
            <w:szCs w:val="22"/>
          </w:rPr>
          <w:alias w:val="Insert County Name"/>
          <w:tag w:val="Insert County Name"/>
          <w:id w:val="380137361"/>
          <w:placeholder>
            <w:docPart w:val="CD84E04376724A6DAD9E3E4F3081FA3F"/>
          </w:placeholder>
          <w:showingPlcHdr/>
        </w:sdtPr>
        <w:sdtEndPr/>
        <w:sdtContent>
          <w:r w:rsidRPr="0009343C">
            <w:rPr>
              <w:rStyle w:val="PlaceholderText"/>
            </w:rPr>
            <w:t>Click or tap here to enter text.</w:t>
          </w:r>
        </w:sdtContent>
      </w:sdt>
      <w:r w:rsidRPr="00233000">
        <w:rPr>
          <w:rFonts w:ascii="Book Antiqua" w:hAnsi="Book Antiqua"/>
          <w:sz w:val="22"/>
          <w:szCs w:val="22"/>
        </w:rPr>
        <w:t xml:space="preserve"> County, FL </w:t>
      </w:r>
    </w:p>
    <w:p w14:paraId="57C3849A" w14:textId="77777777" w:rsidR="00B23956" w:rsidRPr="00B23956" w:rsidRDefault="00B23956" w:rsidP="00B23956">
      <w:pPr>
        <w:rPr>
          <w:rFonts w:ascii="Book Antiqua" w:hAnsi="Book Antiqua"/>
          <w:sz w:val="24"/>
          <w:szCs w:val="24"/>
        </w:rPr>
      </w:pPr>
    </w:p>
    <w:p w14:paraId="14F9EFE7" w14:textId="77777777" w:rsidR="006C6C81" w:rsidRPr="00233000" w:rsidRDefault="006C6C81">
      <w:pPr>
        <w:rPr>
          <w:rFonts w:ascii="Book Antiqua" w:hAnsi="Book Antiqua"/>
          <w:sz w:val="24"/>
          <w:szCs w:val="24"/>
        </w:rPr>
      </w:pPr>
    </w:p>
    <w:p w14:paraId="56B41274" w14:textId="65FE0203" w:rsidR="00D67709" w:rsidRDefault="00CF1A89" w:rsidP="00783FFE">
      <w:pPr>
        <w:ind w:left="720" w:hanging="720"/>
        <w:rPr>
          <w:rFonts w:ascii="Book Antiqua" w:hAnsi="Book Antiqua"/>
          <w:sz w:val="24"/>
          <w:szCs w:val="24"/>
        </w:rPr>
      </w:pPr>
      <w:r w:rsidRPr="00233000">
        <w:rPr>
          <w:rFonts w:ascii="Book Antiqua" w:hAnsi="Book Antiqua"/>
          <w:sz w:val="24"/>
          <w:szCs w:val="24"/>
        </w:rPr>
        <w:t>2</w:t>
      </w:r>
      <w:r w:rsidR="006C6C81" w:rsidRPr="00233000">
        <w:rPr>
          <w:rFonts w:ascii="Book Antiqua" w:hAnsi="Book Antiqua"/>
          <w:sz w:val="24"/>
          <w:szCs w:val="24"/>
        </w:rPr>
        <w:t>.</w:t>
      </w:r>
      <w:r w:rsidR="006C6C81" w:rsidRPr="00233000">
        <w:rPr>
          <w:rFonts w:ascii="Book Antiqua" w:hAnsi="Book Antiqua"/>
          <w:sz w:val="24"/>
          <w:szCs w:val="24"/>
        </w:rPr>
        <w:tab/>
      </w:r>
      <w:r w:rsidRPr="00233000">
        <w:rPr>
          <w:rFonts w:ascii="Book Antiqua" w:hAnsi="Book Antiqua"/>
          <w:sz w:val="24"/>
          <w:szCs w:val="24"/>
          <w:u w:val="single"/>
        </w:rPr>
        <w:t xml:space="preserve">BRIEF DESCRIPTION </w:t>
      </w:r>
      <w:r w:rsidR="006C6C81" w:rsidRPr="00233000">
        <w:rPr>
          <w:rFonts w:ascii="Book Antiqua" w:hAnsi="Book Antiqua"/>
          <w:sz w:val="24"/>
          <w:szCs w:val="24"/>
          <w:u w:val="single"/>
        </w:rPr>
        <w:t xml:space="preserve">OF </w:t>
      </w:r>
      <w:r w:rsidR="00381419" w:rsidRPr="00233000">
        <w:rPr>
          <w:rFonts w:ascii="Book Antiqua" w:hAnsi="Book Antiqua"/>
          <w:sz w:val="24"/>
          <w:szCs w:val="24"/>
          <w:u w:val="single"/>
        </w:rPr>
        <w:t>FACILITY/SITE</w:t>
      </w:r>
      <w:r w:rsidR="006C6C81" w:rsidRPr="00233000">
        <w:rPr>
          <w:rFonts w:ascii="Book Antiqua" w:hAnsi="Book Antiqua"/>
          <w:sz w:val="24"/>
          <w:szCs w:val="24"/>
        </w:rPr>
        <w:t>:</w:t>
      </w:r>
      <w:r w:rsidR="00E96D6D" w:rsidRPr="00233000">
        <w:rPr>
          <w:rFonts w:ascii="Book Antiqua" w:hAnsi="Book Antiqua"/>
          <w:sz w:val="24"/>
          <w:szCs w:val="24"/>
        </w:rPr>
        <w:tab/>
      </w:r>
    </w:p>
    <w:p w14:paraId="7A6C5156" w14:textId="77777777" w:rsidR="008F1F34" w:rsidRPr="00783FFE" w:rsidRDefault="008F1F34" w:rsidP="008F1F34">
      <w:pPr>
        <w:rPr>
          <w:rFonts w:ascii="Book Antiqua" w:hAnsi="Book Antiqua"/>
          <w:sz w:val="24"/>
          <w:szCs w:val="24"/>
        </w:rPr>
      </w:pPr>
      <w:r w:rsidRPr="00233000">
        <w:rPr>
          <w:rFonts w:ascii="Book Antiqua" w:hAnsi="Book Antiqua"/>
          <w:sz w:val="22"/>
          <w:szCs w:val="22"/>
        </w:rPr>
        <w:t>[</w:t>
      </w:r>
      <w:r w:rsidRPr="00233000">
        <w:rPr>
          <w:rFonts w:ascii="Book Antiqua" w:hAnsi="Book Antiqua"/>
          <w:color w:val="C00000"/>
          <w:sz w:val="22"/>
          <w:szCs w:val="22"/>
        </w:rPr>
        <w:t xml:space="preserve">Delete these instructions: </w:t>
      </w:r>
      <w:r w:rsidRPr="00233000">
        <w:rPr>
          <w:rFonts w:ascii="Book Antiqua" w:hAnsi="Book Antiqua"/>
          <w:sz w:val="22"/>
          <w:szCs w:val="22"/>
        </w:rPr>
        <w:t>Include a brief description of facility processes or site</w:t>
      </w:r>
      <w:r>
        <w:rPr>
          <w:rFonts w:ascii="Book Antiqua" w:hAnsi="Book Antiqua"/>
          <w:sz w:val="22"/>
          <w:szCs w:val="22"/>
        </w:rPr>
        <w:t xml:space="preserve"> </w:t>
      </w:r>
      <w:r w:rsidRPr="00233000">
        <w:rPr>
          <w:rFonts w:ascii="Book Antiqua" w:hAnsi="Book Antiqua"/>
          <w:sz w:val="22"/>
          <w:szCs w:val="22"/>
        </w:rPr>
        <w:t>properties/conditions, as applicable]</w:t>
      </w:r>
    </w:p>
    <w:p w14:paraId="471909ED" w14:textId="77777777" w:rsidR="00783FFE" w:rsidRDefault="00783FFE" w:rsidP="00783FFE">
      <w:pPr>
        <w:ind w:left="720" w:hanging="720"/>
        <w:rPr>
          <w:rFonts w:ascii="Book Antiqua" w:hAnsi="Book Antiqua"/>
          <w:sz w:val="24"/>
          <w:szCs w:val="24"/>
        </w:rPr>
      </w:pPr>
    </w:p>
    <w:p w14:paraId="55C13DD3" w14:textId="77777777" w:rsidR="00381419" w:rsidRPr="00233000" w:rsidRDefault="00381419" w:rsidP="002F6745">
      <w:pPr>
        <w:ind w:left="720"/>
        <w:rPr>
          <w:rFonts w:ascii="Book Antiqua" w:hAnsi="Book Antiqua"/>
          <w:sz w:val="24"/>
          <w:szCs w:val="24"/>
        </w:rPr>
      </w:pPr>
    </w:p>
    <w:p w14:paraId="46D6FA04" w14:textId="284D76F8" w:rsidR="006C6C81" w:rsidRPr="00233000" w:rsidRDefault="00381419">
      <w:pPr>
        <w:rPr>
          <w:rFonts w:ascii="Book Antiqua" w:hAnsi="Book Antiqua"/>
          <w:sz w:val="24"/>
          <w:szCs w:val="24"/>
        </w:rPr>
      </w:pPr>
      <w:r w:rsidRPr="00233000">
        <w:rPr>
          <w:rFonts w:ascii="Book Antiqua" w:hAnsi="Book Antiqua"/>
          <w:sz w:val="24"/>
          <w:szCs w:val="24"/>
        </w:rPr>
        <w:t>3.</w:t>
      </w:r>
      <w:r w:rsidRPr="00233000">
        <w:rPr>
          <w:rFonts w:ascii="Book Antiqua" w:hAnsi="Book Antiqua"/>
          <w:sz w:val="24"/>
          <w:szCs w:val="24"/>
        </w:rPr>
        <w:tab/>
      </w:r>
      <w:r w:rsidRPr="00783FFE">
        <w:rPr>
          <w:rFonts w:ascii="Book Antiqua" w:hAnsi="Book Antiqua"/>
          <w:sz w:val="24"/>
          <w:szCs w:val="24"/>
          <w:u w:val="single"/>
        </w:rPr>
        <w:t>VIOLATION SUMMARY</w:t>
      </w:r>
      <w:r w:rsidR="00783FFE">
        <w:rPr>
          <w:rFonts w:ascii="Book Antiqua" w:hAnsi="Book Antiqua"/>
          <w:sz w:val="24"/>
          <w:szCs w:val="24"/>
          <w:u w:val="single"/>
        </w:rPr>
        <w:t>:</w:t>
      </w:r>
    </w:p>
    <w:p w14:paraId="516E6BFE" w14:textId="77777777" w:rsidR="00C91ECA" w:rsidRPr="00233000" w:rsidRDefault="00C91ECA">
      <w:pPr>
        <w:rPr>
          <w:rFonts w:ascii="Book Antiqua" w:hAnsi="Book Antiqua"/>
          <w:sz w:val="24"/>
          <w:szCs w:val="24"/>
        </w:rPr>
      </w:pPr>
    </w:p>
    <w:p w14:paraId="4ACD374E" w14:textId="77777777" w:rsidR="008F1F34" w:rsidRPr="00233000" w:rsidRDefault="008F1F34" w:rsidP="008F1F34">
      <w:pPr>
        <w:contextualSpacing/>
        <w:rPr>
          <w:rFonts w:ascii="Book Antiqua" w:hAnsi="Book Antiqua"/>
          <w:b/>
          <w:sz w:val="22"/>
          <w:szCs w:val="22"/>
        </w:rPr>
      </w:pPr>
      <w:r w:rsidRPr="00233000">
        <w:rPr>
          <w:rFonts w:ascii="Book Antiqua" w:hAnsi="Book Antiqua"/>
          <w:sz w:val="22"/>
          <w:szCs w:val="22"/>
        </w:rPr>
        <w:t>[</w:t>
      </w:r>
      <w:r w:rsidRPr="00233000">
        <w:rPr>
          <w:rFonts w:ascii="Book Antiqua" w:hAnsi="Book Antiqua"/>
          <w:color w:val="C00000"/>
          <w:sz w:val="22"/>
          <w:szCs w:val="22"/>
        </w:rPr>
        <w:t>Delete these instructions:</w:t>
      </w:r>
      <w:r w:rsidRPr="00233000">
        <w:rPr>
          <w:rFonts w:ascii="Book Antiqua" w:hAnsi="Book Antiqua"/>
          <w:sz w:val="22"/>
          <w:szCs w:val="22"/>
        </w:rPr>
        <w:t xml:space="preserve"> Include the date the facility/site was inspected, or file review conducted. Describe each non-compliance issue found and the facts necessary to conclude a violation did occur. For each violation, reference applicable emissions units, equipment or processes involved and cite the rule and/or permit condition violated. The summary should be concise and specific. It is not necessary to repeat information out of an inspection report, CAO, RTC letter, or emails. Instead reference the document and add an Oculus link here, if appropriate. If corrective actions have already been taken and the facility is back in compliance, state so and indicate what actions were taken.] </w:t>
      </w:r>
      <w:r w:rsidRPr="00233000">
        <w:rPr>
          <w:rFonts w:ascii="Book Antiqua" w:hAnsi="Book Antiqua"/>
          <w:b/>
          <w:sz w:val="22"/>
          <w:szCs w:val="22"/>
        </w:rPr>
        <w:tab/>
      </w:r>
    </w:p>
    <w:p w14:paraId="4E8E62F0" w14:textId="77777777" w:rsidR="006446CB" w:rsidRPr="00233000" w:rsidRDefault="006446CB" w:rsidP="00E96D6D">
      <w:pPr>
        <w:ind w:left="720" w:hanging="720"/>
        <w:jc w:val="both"/>
        <w:rPr>
          <w:rFonts w:ascii="Book Antiqua" w:hAnsi="Book Antiqua"/>
          <w:sz w:val="24"/>
          <w:szCs w:val="24"/>
        </w:rPr>
      </w:pPr>
    </w:p>
    <w:p w14:paraId="184AB83F" w14:textId="4AAB1BDD" w:rsidR="00006422" w:rsidRPr="00233000" w:rsidRDefault="006C6C81" w:rsidP="00E96D6D">
      <w:pPr>
        <w:ind w:left="720" w:hanging="720"/>
        <w:jc w:val="both"/>
        <w:rPr>
          <w:rFonts w:ascii="Book Antiqua" w:hAnsi="Book Antiqua"/>
          <w:sz w:val="24"/>
          <w:szCs w:val="24"/>
        </w:rPr>
      </w:pPr>
      <w:r w:rsidRPr="00233000">
        <w:rPr>
          <w:rFonts w:ascii="Book Antiqua" w:hAnsi="Book Antiqua"/>
          <w:sz w:val="24"/>
          <w:szCs w:val="24"/>
        </w:rPr>
        <w:t>4.</w:t>
      </w:r>
      <w:r w:rsidRPr="00233000">
        <w:rPr>
          <w:rFonts w:ascii="Book Antiqua" w:hAnsi="Book Antiqua"/>
          <w:sz w:val="24"/>
          <w:szCs w:val="24"/>
        </w:rPr>
        <w:tab/>
      </w:r>
      <w:r w:rsidR="004345FF" w:rsidRPr="00783FFE">
        <w:rPr>
          <w:rFonts w:ascii="Book Antiqua" w:hAnsi="Book Antiqua"/>
          <w:sz w:val="24"/>
          <w:szCs w:val="24"/>
          <w:u w:val="single"/>
        </w:rPr>
        <w:t>VIOLATION CLASSIFICATION/</w:t>
      </w:r>
      <w:r w:rsidRPr="00783FFE">
        <w:rPr>
          <w:rFonts w:ascii="Book Antiqua" w:hAnsi="Book Antiqua"/>
          <w:sz w:val="24"/>
          <w:szCs w:val="24"/>
          <w:u w:val="single"/>
        </w:rPr>
        <w:t>PENALTY RATIONALE</w:t>
      </w:r>
      <w:r w:rsidR="00E96D6D" w:rsidRPr="00783FFE">
        <w:rPr>
          <w:rFonts w:ascii="Book Antiqua" w:hAnsi="Book Antiqua"/>
          <w:sz w:val="24"/>
          <w:szCs w:val="24"/>
          <w:u w:val="single"/>
        </w:rPr>
        <w:t>:</w:t>
      </w:r>
      <w:r w:rsidR="00E96D6D" w:rsidRPr="00783FFE">
        <w:rPr>
          <w:rFonts w:ascii="Book Antiqua" w:hAnsi="Book Antiqua"/>
          <w:sz w:val="24"/>
          <w:szCs w:val="24"/>
          <w:u w:val="single"/>
        </w:rPr>
        <w:tab/>
      </w:r>
    </w:p>
    <w:p w14:paraId="210D54FD" w14:textId="0A940169" w:rsidR="006C6C81" w:rsidRDefault="006C6C81">
      <w:pPr>
        <w:jc w:val="both"/>
        <w:rPr>
          <w:rFonts w:ascii="Book Antiqua" w:hAnsi="Book Antiqua"/>
          <w:sz w:val="22"/>
          <w:szCs w:val="22"/>
        </w:rPr>
      </w:pPr>
    </w:p>
    <w:p w14:paraId="3F3B38CA" w14:textId="77777777" w:rsidR="008F1F34" w:rsidRDefault="008F1F34" w:rsidP="008F1F34">
      <w:pPr>
        <w:jc w:val="both"/>
        <w:rPr>
          <w:rFonts w:ascii="Book Antiqua" w:hAnsi="Book Antiqua"/>
          <w:sz w:val="22"/>
          <w:szCs w:val="22"/>
        </w:rPr>
      </w:pPr>
      <w:r>
        <w:rPr>
          <w:rFonts w:ascii="Book Antiqua" w:hAnsi="Book Antiqua"/>
          <w:sz w:val="22"/>
          <w:szCs w:val="22"/>
        </w:rPr>
        <w:t>[</w:t>
      </w:r>
      <w:r w:rsidRPr="008A7F9B">
        <w:rPr>
          <w:rFonts w:ascii="Book Antiqua" w:hAnsi="Book Antiqua"/>
          <w:color w:val="FF0000"/>
          <w:sz w:val="22"/>
          <w:szCs w:val="22"/>
        </w:rPr>
        <w:t>Delete these instructions</w:t>
      </w:r>
      <w:r>
        <w:rPr>
          <w:rFonts w:ascii="Book Antiqua" w:hAnsi="Book Antiqua"/>
          <w:sz w:val="22"/>
          <w:szCs w:val="22"/>
        </w:rPr>
        <w:t xml:space="preserve">: </w:t>
      </w:r>
      <w:r w:rsidRPr="00233000">
        <w:rPr>
          <w:rFonts w:ascii="Book Antiqua" w:hAnsi="Book Antiqua"/>
          <w:sz w:val="22"/>
          <w:szCs w:val="22"/>
        </w:rPr>
        <w:t>Add specific program classifications. For example, is the violation Minor Non-Compliance (MNC) or Significant Non-Compliance (SNC)? Why was this determination made? For air violations, is the violation a Federally Reportable Violation (FRV) and/or High Priority Violation (HPV)?  Why this determination made (reference EPA’s policy criteria).]</w:t>
      </w:r>
    </w:p>
    <w:p w14:paraId="5CCFCEA2" w14:textId="77777777" w:rsidR="008A7F9B" w:rsidRPr="00233000" w:rsidRDefault="008A7F9B">
      <w:pPr>
        <w:jc w:val="both"/>
        <w:rPr>
          <w:rFonts w:ascii="Book Antiqua" w:hAnsi="Book Antiqua"/>
          <w:sz w:val="24"/>
          <w:szCs w:val="24"/>
        </w:rPr>
      </w:pPr>
    </w:p>
    <w:p w14:paraId="17822B6E" w14:textId="77777777" w:rsidR="00006422" w:rsidRPr="00233000" w:rsidRDefault="006C6C81" w:rsidP="00E96D6D">
      <w:pPr>
        <w:ind w:left="720" w:hanging="720"/>
        <w:jc w:val="both"/>
        <w:rPr>
          <w:rFonts w:ascii="Book Antiqua" w:hAnsi="Book Antiqua"/>
          <w:sz w:val="24"/>
          <w:szCs w:val="24"/>
        </w:rPr>
      </w:pPr>
      <w:r w:rsidRPr="00233000">
        <w:rPr>
          <w:rFonts w:ascii="Book Antiqua" w:hAnsi="Book Antiqua"/>
          <w:sz w:val="24"/>
          <w:szCs w:val="24"/>
        </w:rPr>
        <w:t>5.</w:t>
      </w:r>
      <w:r w:rsidRPr="00233000">
        <w:rPr>
          <w:rFonts w:ascii="Book Antiqua" w:hAnsi="Book Antiqua"/>
          <w:sz w:val="24"/>
          <w:szCs w:val="24"/>
        </w:rPr>
        <w:tab/>
      </w:r>
      <w:r w:rsidRPr="00233000">
        <w:rPr>
          <w:rFonts w:ascii="Book Antiqua" w:hAnsi="Book Antiqua"/>
          <w:sz w:val="24"/>
          <w:szCs w:val="24"/>
          <w:u w:val="single"/>
        </w:rPr>
        <w:t>PENALTY RECOMMENDATION</w:t>
      </w:r>
      <w:r w:rsidR="00E96D6D" w:rsidRPr="00233000">
        <w:rPr>
          <w:rFonts w:ascii="Book Antiqua" w:hAnsi="Book Antiqua"/>
          <w:sz w:val="24"/>
          <w:szCs w:val="24"/>
        </w:rPr>
        <w:t>:</w:t>
      </w:r>
      <w:r w:rsidR="00E96D6D" w:rsidRPr="00233000">
        <w:rPr>
          <w:rFonts w:ascii="Book Antiqua" w:hAnsi="Book Antiqua"/>
          <w:sz w:val="24"/>
          <w:szCs w:val="24"/>
        </w:rPr>
        <w:tab/>
      </w:r>
    </w:p>
    <w:p w14:paraId="77C8D34E" w14:textId="77777777" w:rsidR="00006422" w:rsidRPr="00233000" w:rsidRDefault="00006422" w:rsidP="00E96D6D">
      <w:pPr>
        <w:ind w:left="720" w:hanging="720"/>
        <w:jc w:val="both"/>
        <w:rPr>
          <w:rFonts w:ascii="Book Antiqua" w:hAnsi="Book Antiqua"/>
          <w:sz w:val="24"/>
          <w:szCs w:val="24"/>
        </w:rPr>
      </w:pPr>
    </w:p>
    <w:p w14:paraId="6E5F47F3" w14:textId="22D94FBD" w:rsidR="006C6C81" w:rsidRPr="00233000" w:rsidRDefault="006C6C81" w:rsidP="00F629C9">
      <w:pPr>
        <w:ind w:left="720"/>
        <w:rPr>
          <w:rFonts w:ascii="Book Antiqua" w:hAnsi="Book Antiqua"/>
          <w:sz w:val="24"/>
          <w:szCs w:val="24"/>
        </w:rPr>
      </w:pPr>
      <w:r w:rsidRPr="00233000">
        <w:rPr>
          <w:rFonts w:ascii="Book Antiqua" w:hAnsi="Book Antiqua"/>
          <w:sz w:val="24"/>
          <w:szCs w:val="24"/>
        </w:rPr>
        <w:t>I recommend that $</w:t>
      </w:r>
      <w:sdt>
        <w:sdtPr>
          <w:rPr>
            <w:rFonts w:ascii="Book Antiqua" w:hAnsi="Book Antiqua"/>
            <w:sz w:val="24"/>
            <w:szCs w:val="24"/>
          </w:rPr>
          <w:id w:val="-43679234"/>
          <w:placeholder>
            <w:docPart w:val="8B7C3A8970E044ADAD5B2D10EA218B55"/>
          </w:placeholder>
          <w:showingPlcHdr/>
        </w:sdtPr>
        <w:sdtEndPr/>
        <w:sdtContent>
          <w:r w:rsidR="00C32C2E" w:rsidRPr="0009343C">
            <w:rPr>
              <w:rStyle w:val="PlaceholderText"/>
            </w:rPr>
            <w:t>Click or tap here to enter text.</w:t>
          </w:r>
        </w:sdtContent>
      </w:sdt>
      <w:r w:rsidRPr="00233000">
        <w:rPr>
          <w:rFonts w:ascii="Book Antiqua" w:hAnsi="Book Antiqua"/>
          <w:sz w:val="24"/>
          <w:szCs w:val="24"/>
        </w:rPr>
        <w:t xml:space="preserve"> in civil penalties</w:t>
      </w:r>
      <w:r w:rsidR="0013242A">
        <w:rPr>
          <w:rFonts w:ascii="Book Antiqua" w:hAnsi="Book Antiqua"/>
          <w:sz w:val="24"/>
          <w:szCs w:val="24"/>
        </w:rPr>
        <w:t xml:space="preserve"> and Department costs and expenses</w:t>
      </w:r>
      <w:r w:rsidRPr="00233000">
        <w:rPr>
          <w:rFonts w:ascii="Book Antiqua" w:hAnsi="Book Antiqua"/>
          <w:sz w:val="24"/>
          <w:szCs w:val="24"/>
        </w:rPr>
        <w:t xml:space="preserve"> be sought against </w:t>
      </w:r>
      <w:sdt>
        <w:sdtPr>
          <w:rPr>
            <w:rFonts w:ascii="Book Antiqua" w:hAnsi="Book Antiqua"/>
            <w:sz w:val="24"/>
            <w:szCs w:val="24"/>
          </w:rPr>
          <w:alias w:val="Insert Respondent"/>
          <w:tag w:val="Insert Respondent"/>
          <w:id w:val="188352230"/>
          <w:placeholder>
            <w:docPart w:val="9BF7787BDC724486B77A8353756D035F"/>
          </w:placeholder>
          <w:showingPlcHdr/>
        </w:sdtPr>
        <w:sdtEndPr/>
        <w:sdtContent>
          <w:r w:rsidR="00EA59AD" w:rsidRPr="0009343C">
            <w:rPr>
              <w:rStyle w:val="PlaceholderText"/>
            </w:rPr>
            <w:t>Click or tap here to enter text.</w:t>
          </w:r>
        </w:sdtContent>
      </w:sdt>
      <w:r w:rsidRPr="00233000">
        <w:rPr>
          <w:rFonts w:ascii="Book Antiqua" w:hAnsi="Book Antiqua"/>
          <w:sz w:val="24"/>
          <w:szCs w:val="24"/>
        </w:rPr>
        <w:t xml:space="preserve"> as calculated on the attached civil penalty worksheets.</w:t>
      </w:r>
    </w:p>
    <w:p w14:paraId="585835C7" w14:textId="77777777" w:rsidR="00E1057D" w:rsidRPr="00233000" w:rsidRDefault="00E1057D" w:rsidP="00F629C9">
      <w:pPr>
        <w:ind w:left="720"/>
        <w:rPr>
          <w:rFonts w:ascii="Book Antiqua" w:hAnsi="Book Antiqua"/>
          <w:sz w:val="24"/>
          <w:szCs w:val="24"/>
        </w:rPr>
      </w:pPr>
    </w:p>
    <w:p w14:paraId="4B1400EA" w14:textId="77777777" w:rsidR="00E1057D" w:rsidRPr="00233000" w:rsidRDefault="00E1057D" w:rsidP="00E1057D">
      <w:pPr>
        <w:jc w:val="both"/>
        <w:rPr>
          <w:rFonts w:ascii="Book Antiqua" w:hAnsi="Book Antiqua"/>
          <w:sz w:val="24"/>
          <w:szCs w:val="24"/>
        </w:rPr>
      </w:pPr>
    </w:p>
    <w:p w14:paraId="5973E0E1" w14:textId="77777777" w:rsidR="00E1057D" w:rsidRPr="00233000" w:rsidRDefault="00E1057D" w:rsidP="00E1057D">
      <w:pPr>
        <w:jc w:val="both"/>
        <w:rPr>
          <w:rFonts w:ascii="Book Antiqua" w:hAnsi="Book Antiqua"/>
          <w:sz w:val="24"/>
          <w:szCs w:val="24"/>
        </w:rPr>
      </w:pPr>
      <w:r w:rsidRPr="00233000">
        <w:rPr>
          <w:rFonts w:ascii="Book Antiqua" w:hAnsi="Book Antiqua"/>
          <w:sz w:val="24"/>
          <w:szCs w:val="24"/>
        </w:rPr>
        <w:t>_______________________________________</w:t>
      </w:r>
    </w:p>
    <w:sdt>
      <w:sdtPr>
        <w:rPr>
          <w:rFonts w:ascii="Book Antiqua" w:hAnsi="Book Antiqua"/>
          <w:sz w:val="24"/>
          <w:szCs w:val="24"/>
        </w:rPr>
        <w:alias w:val="Insert Director Name"/>
        <w:tag w:val="Insert Director Name"/>
        <w:id w:val="-2101857128"/>
        <w:placeholder>
          <w:docPart w:val="0E5EB870DB9A41D5A8395D7CB5772622"/>
        </w:placeholder>
        <w:showingPlcHdr/>
      </w:sdtPr>
      <w:sdtEndPr/>
      <w:sdtContent>
        <w:p w14:paraId="1D60E2FE" w14:textId="0741C563" w:rsidR="00CA0957" w:rsidRPr="00233000" w:rsidRDefault="00C32C2E">
          <w:pPr>
            <w:jc w:val="both"/>
            <w:rPr>
              <w:rFonts w:ascii="Book Antiqua" w:hAnsi="Book Antiqua"/>
              <w:sz w:val="24"/>
              <w:szCs w:val="24"/>
            </w:rPr>
          </w:pPr>
          <w:r w:rsidRPr="0009343C">
            <w:rPr>
              <w:rStyle w:val="PlaceholderText"/>
            </w:rPr>
            <w:t>Click or tap here to enter text.</w:t>
          </w:r>
        </w:p>
      </w:sdtContent>
    </w:sdt>
    <w:p w14:paraId="798474C7" w14:textId="6FA68E93" w:rsidR="006C6C81" w:rsidRPr="00233000" w:rsidRDefault="00E1057D">
      <w:pPr>
        <w:jc w:val="both"/>
        <w:rPr>
          <w:rFonts w:ascii="Book Antiqua" w:hAnsi="Book Antiqua"/>
          <w:sz w:val="24"/>
          <w:szCs w:val="24"/>
        </w:rPr>
      </w:pPr>
      <w:r w:rsidRPr="00233000">
        <w:rPr>
          <w:rFonts w:ascii="Book Antiqua" w:hAnsi="Book Antiqua"/>
          <w:sz w:val="24"/>
          <w:szCs w:val="24"/>
        </w:rPr>
        <w:t>Director</w:t>
      </w:r>
      <w:r w:rsidR="005D26ED" w:rsidRPr="00233000">
        <w:rPr>
          <w:rFonts w:ascii="Book Antiqua" w:hAnsi="Book Antiqua"/>
          <w:sz w:val="24"/>
          <w:szCs w:val="24"/>
        </w:rPr>
        <w:t xml:space="preserve"> of District Management</w:t>
      </w:r>
    </w:p>
    <w:p w14:paraId="2E8BE6CE" w14:textId="77777777" w:rsidR="00E00F63" w:rsidRDefault="00E00F63">
      <w:pPr>
        <w:jc w:val="both"/>
        <w:rPr>
          <w:rFonts w:ascii="Book Antiqua" w:hAnsi="Book Antiqua"/>
          <w:sz w:val="24"/>
          <w:szCs w:val="24"/>
        </w:rPr>
      </w:pPr>
    </w:p>
    <w:p w14:paraId="3B84CAAA" w14:textId="6A7C5246" w:rsidR="00AA279D" w:rsidRPr="00D06A35" w:rsidRDefault="00CD13EA">
      <w:pPr>
        <w:jc w:val="both"/>
        <w:rPr>
          <w:rFonts w:ascii="Book Antiqua" w:hAnsi="Book Antiqua"/>
          <w:sz w:val="24"/>
          <w:szCs w:val="24"/>
        </w:rPr>
      </w:pPr>
      <w:r w:rsidRPr="00D06A35">
        <w:rPr>
          <w:rFonts w:ascii="Book Antiqua" w:hAnsi="Book Antiqua"/>
          <w:sz w:val="24"/>
          <w:szCs w:val="24"/>
        </w:rPr>
        <w:t xml:space="preserve">Division </w:t>
      </w:r>
      <w:r w:rsidR="00450D06">
        <w:rPr>
          <w:rFonts w:ascii="Book Antiqua" w:hAnsi="Book Antiqua"/>
          <w:sz w:val="24"/>
          <w:szCs w:val="24"/>
        </w:rPr>
        <w:t>c</w:t>
      </w:r>
      <w:r w:rsidRPr="00D06A35">
        <w:rPr>
          <w:rFonts w:ascii="Book Antiqua" w:hAnsi="Book Antiqua"/>
          <w:sz w:val="24"/>
          <w:szCs w:val="24"/>
        </w:rPr>
        <w:t>oncurrence</w:t>
      </w:r>
      <w:r w:rsidR="0013242A">
        <w:rPr>
          <w:rFonts w:ascii="Book Antiqua" w:hAnsi="Book Antiqua"/>
          <w:sz w:val="24"/>
          <w:szCs w:val="24"/>
        </w:rPr>
        <w:t xml:space="preserve"> is</w:t>
      </w:r>
      <w:r w:rsidRPr="00D06A35">
        <w:rPr>
          <w:rFonts w:ascii="Book Antiqua" w:hAnsi="Book Antiqua"/>
          <w:sz w:val="24"/>
          <w:szCs w:val="24"/>
        </w:rPr>
        <w:t xml:space="preserve"> </w:t>
      </w:r>
      <w:r w:rsidR="00450D06">
        <w:rPr>
          <w:rFonts w:ascii="Book Antiqua" w:hAnsi="Book Antiqua"/>
          <w:sz w:val="24"/>
          <w:szCs w:val="24"/>
        </w:rPr>
        <w:t>only s</w:t>
      </w:r>
      <w:r w:rsidRPr="00D06A35">
        <w:rPr>
          <w:rFonts w:ascii="Book Antiqua" w:hAnsi="Book Antiqua"/>
          <w:sz w:val="24"/>
          <w:szCs w:val="24"/>
        </w:rPr>
        <w:t>ought if</w:t>
      </w:r>
      <w:r w:rsidR="005D011B">
        <w:rPr>
          <w:rFonts w:ascii="Book Antiqua" w:hAnsi="Book Antiqua"/>
          <w:sz w:val="24"/>
          <w:szCs w:val="24"/>
        </w:rPr>
        <w:t xml:space="preserve"> the</w:t>
      </w:r>
      <w:r w:rsidRPr="00D06A35">
        <w:rPr>
          <w:rFonts w:ascii="Book Antiqua" w:hAnsi="Book Antiqua"/>
          <w:sz w:val="24"/>
          <w:szCs w:val="24"/>
        </w:rPr>
        <w:t xml:space="preserve"> </w:t>
      </w:r>
      <w:r w:rsidR="00450D06">
        <w:rPr>
          <w:rFonts w:ascii="Book Antiqua" w:hAnsi="Book Antiqua"/>
          <w:sz w:val="24"/>
          <w:szCs w:val="24"/>
        </w:rPr>
        <w:t>p</w:t>
      </w:r>
      <w:r w:rsidRPr="00D06A35">
        <w:rPr>
          <w:rFonts w:ascii="Book Antiqua" w:hAnsi="Book Antiqua"/>
          <w:sz w:val="24"/>
          <w:szCs w:val="24"/>
        </w:rPr>
        <w:t>enalt</w:t>
      </w:r>
      <w:r w:rsidR="00914A74" w:rsidRPr="00D06A35">
        <w:rPr>
          <w:rFonts w:ascii="Book Antiqua" w:hAnsi="Book Antiqua"/>
          <w:sz w:val="24"/>
          <w:szCs w:val="24"/>
        </w:rPr>
        <w:t>y is greater than $</w:t>
      </w:r>
      <w:r w:rsidR="002E7392">
        <w:rPr>
          <w:rFonts w:ascii="Book Antiqua" w:hAnsi="Book Antiqua"/>
          <w:sz w:val="24"/>
          <w:szCs w:val="24"/>
        </w:rPr>
        <w:t>25</w:t>
      </w:r>
      <w:r w:rsidR="00914A74" w:rsidRPr="00D06A35">
        <w:rPr>
          <w:rFonts w:ascii="Book Antiqua" w:hAnsi="Book Antiqua"/>
          <w:sz w:val="24"/>
          <w:szCs w:val="24"/>
        </w:rPr>
        <w:t xml:space="preserve">,000 or </w:t>
      </w:r>
      <w:r w:rsidR="00E00F63">
        <w:rPr>
          <w:rFonts w:ascii="Book Antiqua" w:hAnsi="Book Antiqua"/>
          <w:sz w:val="24"/>
          <w:szCs w:val="24"/>
        </w:rPr>
        <w:t>facility/site</w:t>
      </w:r>
      <w:r w:rsidR="00B23956" w:rsidRPr="00D06A35">
        <w:rPr>
          <w:rFonts w:ascii="Book Antiqua" w:hAnsi="Book Antiqua"/>
          <w:sz w:val="24"/>
          <w:szCs w:val="24"/>
        </w:rPr>
        <w:t xml:space="preserve"> is Major Title V, Synthetic non</w:t>
      </w:r>
      <w:r w:rsidR="00B11921">
        <w:rPr>
          <w:rFonts w:ascii="Book Antiqua" w:hAnsi="Book Antiqua"/>
          <w:sz w:val="24"/>
          <w:szCs w:val="24"/>
        </w:rPr>
        <w:t>-</w:t>
      </w:r>
      <w:r w:rsidR="00B23956" w:rsidRPr="00D06A35">
        <w:rPr>
          <w:rFonts w:ascii="Book Antiqua" w:hAnsi="Book Antiqua"/>
          <w:sz w:val="24"/>
          <w:szCs w:val="24"/>
        </w:rPr>
        <w:t>Title V, NPDES</w:t>
      </w:r>
      <w:r w:rsidR="00B11921">
        <w:rPr>
          <w:rFonts w:ascii="Book Antiqua" w:hAnsi="Book Antiqua"/>
          <w:sz w:val="24"/>
          <w:szCs w:val="24"/>
        </w:rPr>
        <w:t>, or 404 related</w:t>
      </w:r>
      <w:r w:rsidR="00B23956" w:rsidRPr="00D06A35">
        <w:rPr>
          <w:rFonts w:ascii="Book Antiqua" w:hAnsi="Book Antiqua"/>
          <w:sz w:val="24"/>
          <w:szCs w:val="24"/>
        </w:rPr>
        <w:t>.</w:t>
      </w:r>
    </w:p>
    <w:p w14:paraId="56DDCFA1" w14:textId="77777777" w:rsidR="00CD13EA" w:rsidRPr="00233000" w:rsidRDefault="00CD13EA">
      <w:pPr>
        <w:jc w:val="both"/>
        <w:rPr>
          <w:rFonts w:ascii="Book Antiqua" w:hAnsi="Book Antiqua"/>
          <w:sz w:val="24"/>
          <w:szCs w:val="24"/>
        </w:rPr>
      </w:pPr>
    </w:p>
    <w:p w14:paraId="73CCD9A4" w14:textId="6DF8F390" w:rsidR="0019494D" w:rsidRPr="00233000" w:rsidRDefault="0019494D" w:rsidP="0019494D">
      <w:pPr>
        <w:tabs>
          <w:tab w:val="left" w:pos="1189"/>
        </w:tabs>
        <w:spacing w:before="1" w:line="259" w:lineRule="auto"/>
        <w:ind w:right="217"/>
        <w:jc w:val="both"/>
        <w:rPr>
          <w:rFonts w:ascii="Book Antiqua" w:hAnsi="Book Antiqua"/>
          <w:sz w:val="24"/>
          <w:szCs w:val="24"/>
        </w:rPr>
      </w:pPr>
      <w:r w:rsidRPr="00233000">
        <w:rPr>
          <w:rFonts w:ascii="Book Antiqua" w:hAnsi="Book Antiqua"/>
          <w:sz w:val="24"/>
          <w:szCs w:val="24"/>
        </w:rPr>
        <w:t xml:space="preserve">Regarding the subject case, the Division of </w:t>
      </w:r>
      <w:sdt>
        <w:sdtPr>
          <w:rPr>
            <w:rFonts w:ascii="Book Antiqua" w:hAnsi="Book Antiqua"/>
            <w:sz w:val="24"/>
            <w:szCs w:val="24"/>
          </w:rPr>
          <w:alias w:val="Select Division"/>
          <w:tag w:val="Select Division"/>
          <w:id w:val="-979921134"/>
          <w:placeholder>
            <w:docPart w:val="E0A4AE1B0AD347D3BEA51699DA6A0149"/>
          </w:placeholder>
          <w:showingPlcHdr/>
          <w:dropDownList>
            <w:listItem w:value="Choose an item."/>
            <w:listItem w:displayText="Air Resource Managment" w:value="Air Resource Managment"/>
            <w:listItem w:displayText="Waste Management" w:value="Waste Management"/>
            <w:listItem w:displayText="Water Resource Management" w:value="Water Resource Management"/>
          </w:dropDownList>
        </w:sdtPr>
        <w:sdtEndPr/>
        <w:sdtContent>
          <w:r w:rsidR="00C32C2E" w:rsidRPr="0009343C">
            <w:rPr>
              <w:rStyle w:val="PlaceholderText"/>
            </w:rPr>
            <w:t>Choose an item.</w:t>
          </w:r>
        </w:sdtContent>
      </w:sdt>
      <w:r w:rsidR="00C32C2E">
        <w:rPr>
          <w:rFonts w:ascii="Book Antiqua" w:hAnsi="Book Antiqua"/>
          <w:sz w:val="24"/>
          <w:szCs w:val="24"/>
        </w:rPr>
        <w:t xml:space="preserve"> </w:t>
      </w:r>
      <w:r w:rsidRPr="00233000">
        <w:rPr>
          <w:rFonts w:ascii="Book Antiqua" w:hAnsi="Book Antiqua"/>
          <w:sz w:val="24"/>
          <w:szCs w:val="24"/>
        </w:rPr>
        <w:t>concurs with proceeding with formal enforcement and the initial penalty calculation.</w:t>
      </w:r>
    </w:p>
    <w:p w14:paraId="5D2C5116" w14:textId="082F9156" w:rsidR="003B1C8F" w:rsidRPr="00233000" w:rsidRDefault="003B1C8F" w:rsidP="0019494D">
      <w:pPr>
        <w:tabs>
          <w:tab w:val="left" w:pos="1189"/>
        </w:tabs>
        <w:spacing w:before="1" w:line="259" w:lineRule="auto"/>
        <w:ind w:right="217"/>
        <w:jc w:val="both"/>
        <w:rPr>
          <w:rFonts w:ascii="Book Antiqua" w:hAnsi="Book Antiqua"/>
          <w:sz w:val="24"/>
          <w:szCs w:val="24"/>
        </w:rPr>
      </w:pPr>
    </w:p>
    <w:p w14:paraId="23E749A4" w14:textId="11738FA3" w:rsidR="003B1C8F" w:rsidRPr="00233000" w:rsidRDefault="003B1C8F" w:rsidP="0019494D">
      <w:pPr>
        <w:tabs>
          <w:tab w:val="left" w:pos="1189"/>
        </w:tabs>
        <w:spacing w:before="1" w:line="259" w:lineRule="auto"/>
        <w:ind w:right="217"/>
        <w:jc w:val="both"/>
        <w:rPr>
          <w:rFonts w:ascii="Book Antiqua" w:hAnsi="Book Antiqua"/>
          <w:sz w:val="24"/>
          <w:szCs w:val="24"/>
        </w:rPr>
      </w:pPr>
      <w:r w:rsidRPr="00233000">
        <w:rPr>
          <w:rFonts w:ascii="Book Antiqua" w:hAnsi="Book Antiqua"/>
          <w:sz w:val="24"/>
          <w:szCs w:val="24"/>
        </w:rPr>
        <w:t>______________________________________</w:t>
      </w:r>
    </w:p>
    <w:sdt>
      <w:sdtPr>
        <w:rPr>
          <w:rFonts w:ascii="Book Antiqua" w:hAnsi="Book Antiqua"/>
          <w:sz w:val="24"/>
          <w:szCs w:val="24"/>
        </w:rPr>
        <w:alias w:val="Insert Division Reviewer Name"/>
        <w:tag w:val="Insert Division Reviewer Name"/>
        <w:id w:val="2018179535"/>
        <w:placeholder>
          <w:docPart w:val="C9E92363ECCA4FFB9F267C0554F112F1"/>
        </w:placeholder>
        <w:showingPlcHdr/>
      </w:sdtPr>
      <w:sdtEndPr/>
      <w:sdtContent>
        <w:p w14:paraId="5FC0EC3E" w14:textId="7DDC4699" w:rsidR="000E747B" w:rsidRDefault="000E747B" w:rsidP="0019494D">
          <w:pPr>
            <w:tabs>
              <w:tab w:val="left" w:pos="1189"/>
            </w:tabs>
            <w:spacing w:before="1" w:line="259" w:lineRule="auto"/>
            <w:ind w:right="217"/>
            <w:jc w:val="both"/>
            <w:rPr>
              <w:rFonts w:ascii="Book Antiqua" w:hAnsi="Book Antiqua"/>
              <w:sz w:val="24"/>
              <w:szCs w:val="24"/>
            </w:rPr>
          </w:pPr>
          <w:r w:rsidRPr="0009343C">
            <w:rPr>
              <w:rStyle w:val="PlaceholderText"/>
            </w:rPr>
            <w:t>Click or tap here to enter text.</w:t>
          </w:r>
        </w:p>
      </w:sdtContent>
    </w:sdt>
    <w:p w14:paraId="2E03C903" w14:textId="731CFFAF" w:rsidR="00D06A35" w:rsidRDefault="00223D79" w:rsidP="00E00F63">
      <w:pPr>
        <w:tabs>
          <w:tab w:val="left" w:pos="1189"/>
        </w:tabs>
        <w:spacing w:line="259" w:lineRule="auto"/>
        <w:ind w:right="217"/>
        <w:jc w:val="both"/>
        <w:rPr>
          <w:rFonts w:ascii="Book Antiqua" w:hAnsi="Book Antiqua"/>
          <w:sz w:val="24"/>
          <w:szCs w:val="24"/>
        </w:rPr>
      </w:pPr>
      <w:r w:rsidRPr="00233000">
        <w:rPr>
          <w:rFonts w:ascii="Book Antiqua" w:hAnsi="Book Antiqua"/>
          <w:sz w:val="24"/>
          <w:szCs w:val="24"/>
        </w:rPr>
        <w:t xml:space="preserve">Division of </w:t>
      </w:r>
      <w:sdt>
        <w:sdtPr>
          <w:rPr>
            <w:rFonts w:ascii="Book Antiqua" w:hAnsi="Book Antiqua"/>
            <w:sz w:val="24"/>
            <w:szCs w:val="24"/>
          </w:rPr>
          <w:alias w:val="Select Division"/>
          <w:tag w:val="Select Division"/>
          <w:id w:val="489523361"/>
          <w:placeholder>
            <w:docPart w:val="A2DCF600992A4A65BA4D7B8B019812E5"/>
          </w:placeholder>
          <w:showingPlcHdr/>
          <w:dropDownList>
            <w:listItem w:value="Choose an item."/>
            <w:listItem w:displayText="Air Resource Management" w:value="Air Resource Management"/>
            <w:listItem w:displayText="Waste Managment" w:value="Waste Managment"/>
            <w:listItem w:displayText="Water Resource Management" w:value="Water Resource Management"/>
          </w:dropDownList>
        </w:sdtPr>
        <w:sdtEndPr/>
        <w:sdtContent>
          <w:r w:rsidR="00B36C99" w:rsidRPr="0009343C">
            <w:rPr>
              <w:rStyle w:val="PlaceholderText"/>
            </w:rPr>
            <w:t>Choose an item.</w:t>
          </w:r>
        </w:sdtContent>
      </w:sdt>
    </w:p>
    <w:p w14:paraId="5B66CBD9" w14:textId="343BD4E8" w:rsidR="00D06A35" w:rsidRDefault="00D06A35" w:rsidP="00D06A35">
      <w:pPr>
        <w:rPr>
          <w:rFonts w:ascii="Book Antiqua" w:hAnsi="Book Antiqua"/>
          <w:sz w:val="24"/>
          <w:szCs w:val="24"/>
        </w:rPr>
      </w:pPr>
      <w:r>
        <w:rPr>
          <w:rFonts w:ascii="Book Antiqua" w:hAnsi="Book Antiqua"/>
          <w:sz w:val="24"/>
          <w:szCs w:val="24"/>
        </w:rPr>
        <w:t xml:space="preserve">Date: </w:t>
      </w:r>
      <w:sdt>
        <w:sdtPr>
          <w:rPr>
            <w:rFonts w:ascii="Book Antiqua" w:hAnsi="Book Antiqua"/>
            <w:sz w:val="24"/>
            <w:szCs w:val="24"/>
          </w:rPr>
          <w:id w:val="-429579991"/>
          <w:placeholder>
            <w:docPart w:val="C558939F1008433CA8367EB1D2B876B3"/>
          </w:placeholder>
          <w:showingPlcHdr/>
          <w:date>
            <w:dateFormat w:val="M/d/yyyy"/>
            <w:lid w:val="en-US"/>
            <w:storeMappedDataAs w:val="dateTime"/>
            <w:calendar w:val="gregorian"/>
          </w:date>
        </w:sdtPr>
        <w:sdtEndPr/>
        <w:sdtContent>
          <w:r w:rsidRPr="0009343C">
            <w:rPr>
              <w:rStyle w:val="PlaceholderText"/>
            </w:rPr>
            <w:t>Click or tap to enter a date.</w:t>
          </w:r>
        </w:sdtContent>
      </w:sdt>
    </w:p>
    <w:p w14:paraId="2336A884" w14:textId="77777777" w:rsidR="00D06A35" w:rsidRDefault="00D06A35" w:rsidP="00D06A35">
      <w:pPr>
        <w:rPr>
          <w:rFonts w:ascii="Book Antiqua" w:hAnsi="Book Antiqua"/>
          <w:sz w:val="24"/>
          <w:szCs w:val="24"/>
        </w:rPr>
      </w:pPr>
    </w:p>
    <w:p w14:paraId="682D419C" w14:textId="1DCEE1D0" w:rsidR="00223D79" w:rsidRDefault="00223D79" w:rsidP="00D06A35">
      <w:pPr>
        <w:rPr>
          <w:rFonts w:ascii="Book Antiqua" w:hAnsi="Book Antiqua"/>
          <w:sz w:val="24"/>
          <w:szCs w:val="24"/>
        </w:rPr>
      </w:pPr>
      <w:r w:rsidRPr="2880B2C2">
        <w:rPr>
          <w:rFonts w:ascii="Book Antiqua" w:hAnsi="Book Antiqua"/>
          <w:sz w:val="24"/>
          <w:szCs w:val="24"/>
        </w:rPr>
        <w:t xml:space="preserve">If </w:t>
      </w:r>
      <w:r w:rsidR="003D5D39" w:rsidRPr="2880B2C2">
        <w:rPr>
          <w:rFonts w:ascii="Book Antiqua" w:hAnsi="Book Antiqua"/>
          <w:sz w:val="24"/>
          <w:szCs w:val="24"/>
        </w:rPr>
        <w:t>the penalty is</w:t>
      </w:r>
      <w:r w:rsidRPr="2880B2C2">
        <w:rPr>
          <w:rFonts w:ascii="Book Antiqua" w:hAnsi="Book Antiqua"/>
          <w:sz w:val="24"/>
          <w:szCs w:val="24"/>
        </w:rPr>
        <w:t xml:space="preserve"> greater than $</w:t>
      </w:r>
      <w:r w:rsidR="002E7392">
        <w:rPr>
          <w:rFonts w:ascii="Book Antiqua" w:hAnsi="Book Antiqua"/>
          <w:sz w:val="24"/>
          <w:szCs w:val="24"/>
        </w:rPr>
        <w:t>50</w:t>
      </w:r>
      <w:r w:rsidRPr="2880B2C2">
        <w:rPr>
          <w:rFonts w:ascii="Book Antiqua" w:hAnsi="Book Antiqua"/>
          <w:sz w:val="24"/>
          <w:szCs w:val="24"/>
        </w:rPr>
        <w:t>,</w:t>
      </w:r>
      <w:r w:rsidR="002E7392">
        <w:rPr>
          <w:rFonts w:ascii="Book Antiqua" w:hAnsi="Book Antiqua"/>
          <w:sz w:val="24"/>
          <w:szCs w:val="24"/>
        </w:rPr>
        <w:t>0</w:t>
      </w:r>
      <w:r w:rsidRPr="2880B2C2">
        <w:rPr>
          <w:rFonts w:ascii="Book Antiqua" w:hAnsi="Book Antiqua"/>
          <w:sz w:val="24"/>
          <w:szCs w:val="24"/>
        </w:rPr>
        <w:t>00</w:t>
      </w:r>
      <w:r w:rsidR="2711BA53" w:rsidRPr="2880B2C2">
        <w:rPr>
          <w:rFonts w:ascii="Book Antiqua" w:hAnsi="Book Antiqua"/>
          <w:sz w:val="24"/>
          <w:szCs w:val="24"/>
        </w:rPr>
        <w:t>.00</w:t>
      </w:r>
      <w:r w:rsidR="004B290C" w:rsidRPr="2880B2C2">
        <w:rPr>
          <w:rFonts w:ascii="Book Antiqua" w:hAnsi="Book Antiqua"/>
          <w:sz w:val="24"/>
          <w:szCs w:val="24"/>
        </w:rPr>
        <w:t xml:space="preserve">, OGC and Deputy Secretary approval </w:t>
      </w:r>
      <w:r w:rsidR="004F3146">
        <w:rPr>
          <w:rFonts w:ascii="Book Antiqua" w:hAnsi="Book Antiqua"/>
          <w:sz w:val="24"/>
          <w:szCs w:val="24"/>
        </w:rPr>
        <w:t xml:space="preserve">are </w:t>
      </w:r>
      <w:r w:rsidR="004B290C" w:rsidRPr="2880B2C2">
        <w:rPr>
          <w:rFonts w:ascii="Book Antiqua" w:hAnsi="Book Antiqua"/>
          <w:sz w:val="24"/>
          <w:szCs w:val="24"/>
        </w:rPr>
        <w:t>required.</w:t>
      </w:r>
    </w:p>
    <w:p w14:paraId="5F2AAC3B" w14:textId="77777777" w:rsidR="000E747B" w:rsidRDefault="000E747B" w:rsidP="00D06A35">
      <w:pPr>
        <w:rPr>
          <w:rFonts w:ascii="Book Antiqua" w:hAnsi="Book Antiqua"/>
          <w:sz w:val="24"/>
          <w:szCs w:val="24"/>
        </w:rPr>
      </w:pPr>
    </w:p>
    <w:p w14:paraId="6980F957" w14:textId="2BA43EDA" w:rsidR="006B5B48" w:rsidRPr="00233000" w:rsidRDefault="00223D79" w:rsidP="00D06A35">
      <w:pPr>
        <w:rPr>
          <w:rFonts w:ascii="Book Antiqua" w:hAnsi="Book Antiqua"/>
          <w:sz w:val="24"/>
          <w:szCs w:val="24"/>
        </w:rPr>
      </w:pPr>
      <w:r w:rsidRPr="00233000">
        <w:rPr>
          <w:rFonts w:ascii="Book Antiqua" w:hAnsi="Book Antiqua"/>
          <w:sz w:val="24"/>
          <w:szCs w:val="24"/>
        </w:rPr>
        <w:t>T</w:t>
      </w:r>
      <w:r w:rsidR="006B5B48" w:rsidRPr="00233000">
        <w:rPr>
          <w:rFonts w:ascii="Book Antiqua" w:hAnsi="Book Antiqua"/>
          <w:sz w:val="24"/>
          <w:szCs w:val="24"/>
        </w:rPr>
        <w:t xml:space="preserve">he violations have legal </w:t>
      </w:r>
      <w:r w:rsidR="00EA59AD" w:rsidRPr="00233000">
        <w:rPr>
          <w:rFonts w:ascii="Book Antiqua" w:hAnsi="Book Antiqua"/>
          <w:sz w:val="24"/>
          <w:szCs w:val="24"/>
        </w:rPr>
        <w:t>merit,</w:t>
      </w:r>
      <w:r w:rsidR="006B5B48" w:rsidRPr="00233000">
        <w:rPr>
          <w:rFonts w:ascii="Book Antiqua" w:hAnsi="Book Antiqua"/>
          <w:sz w:val="24"/>
          <w:szCs w:val="24"/>
        </w:rPr>
        <w:t xml:space="preserve"> and the penalty calculations are consistent with the Settlement Guidelines for Civil and Administrative Penalties.</w:t>
      </w:r>
    </w:p>
    <w:p w14:paraId="13EA72F9" w14:textId="77777777" w:rsidR="006B5B48" w:rsidRPr="00233000" w:rsidRDefault="006B5B48" w:rsidP="006B5B48">
      <w:pPr>
        <w:rPr>
          <w:rFonts w:ascii="Book Antiqua" w:hAnsi="Book Antiqua"/>
          <w:sz w:val="24"/>
          <w:szCs w:val="24"/>
        </w:rPr>
      </w:pPr>
    </w:p>
    <w:p w14:paraId="2449714E" w14:textId="77777777" w:rsidR="006B5B48" w:rsidRPr="00233000" w:rsidRDefault="006B5B48" w:rsidP="006B5B48">
      <w:pPr>
        <w:rPr>
          <w:rFonts w:ascii="Book Antiqua" w:hAnsi="Book Antiqua"/>
          <w:sz w:val="24"/>
          <w:szCs w:val="24"/>
        </w:rPr>
      </w:pPr>
    </w:p>
    <w:p w14:paraId="308C95AD" w14:textId="2928A2AF" w:rsidR="006B5B48" w:rsidRPr="00233000" w:rsidRDefault="006B5B48" w:rsidP="009C34F4">
      <w:pPr>
        <w:tabs>
          <w:tab w:val="left" w:pos="5760"/>
        </w:tabs>
        <w:rPr>
          <w:rFonts w:ascii="Book Antiqua" w:hAnsi="Book Antiqua"/>
          <w:sz w:val="24"/>
          <w:szCs w:val="24"/>
        </w:rPr>
      </w:pPr>
      <w:r w:rsidRPr="00233000">
        <w:rPr>
          <w:rFonts w:ascii="Book Antiqua" w:hAnsi="Book Antiqua"/>
          <w:sz w:val="24"/>
          <w:szCs w:val="24"/>
        </w:rPr>
        <w:t xml:space="preserve">______________________________________ </w:t>
      </w:r>
      <w:r w:rsidR="009C34F4" w:rsidRPr="00233000">
        <w:rPr>
          <w:rFonts w:ascii="Book Antiqua" w:hAnsi="Book Antiqua"/>
          <w:sz w:val="24"/>
          <w:szCs w:val="24"/>
        </w:rPr>
        <w:tab/>
      </w:r>
      <w:r w:rsidRPr="00233000">
        <w:rPr>
          <w:rFonts w:ascii="Book Antiqua" w:hAnsi="Book Antiqua"/>
          <w:sz w:val="24"/>
          <w:szCs w:val="24"/>
        </w:rPr>
        <w:t>_________</w:t>
      </w:r>
      <w:r w:rsidRPr="00233000">
        <w:rPr>
          <w:rFonts w:ascii="Book Antiqua" w:hAnsi="Book Antiqua"/>
          <w:sz w:val="24"/>
          <w:szCs w:val="24"/>
        </w:rPr>
        <w:tab/>
        <w:t>_________</w:t>
      </w:r>
    </w:p>
    <w:p w14:paraId="1C56ED9C" w14:textId="7A60BFE2" w:rsidR="006B5B48" w:rsidRPr="00233000" w:rsidRDefault="00317B33" w:rsidP="009C34F4">
      <w:pPr>
        <w:tabs>
          <w:tab w:val="left" w:pos="5760"/>
        </w:tabs>
        <w:rPr>
          <w:rFonts w:ascii="Book Antiqua" w:hAnsi="Book Antiqua"/>
          <w:sz w:val="24"/>
          <w:szCs w:val="24"/>
        </w:rPr>
      </w:pPr>
      <w:r w:rsidRPr="00233000">
        <w:rPr>
          <w:rFonts w:ascii="Book Antiqua" w:hAnsi="Book Antiqua"/>
          <w:sz w:val="24"/>
          <w:szCs w:val="24"/>
        </w:rPr>
        <w:t>Kirk White</w:t>
      </w:r>
      <w:r w:rsidRPr="00233000">
        <w:rPr>
          <w:rFonts w:ascii="Book Antiqua" w:hAnsi="Book Antiqua"/>
        </w:rPr>
        <w:tab/>
      </w:r>
      <w:r w:rsidR="006B5B48" w:rsidRPr="00233000">
        <w:rPr>
          <w:rFonts w:ascii="Book Antiqua" w:hAnsi="Book Antiqua"/>
          <w:sz w:val="24"/>
          <w:szCs w:val="24"/>
        </w:rPr>
        <w:t>Yes</w:t>
      </w:r>
      <w:r w:rsidRPr="00233000">
        <w:rPr>
          <w:rFonts w:ascii="Book Antiqua" w:hAnsi="Book Antiqua"/>
        </w:rPr>
        <w:tab/>
      </w:r>
      <w:r w:rsidRPr="00233000">
        <w:rPr>
          <w:rFonts w:ascii="Book Antiqua" w:hAnsi="Book Antiqua"/>
        </w:rPr>
        <w:tab/>
      </w:r>
      <w:r w:rsidR="006B5B48" w:rsidRPr="00233000">
        <w:rPr>
          <w:rFonts w:ascii="Book Antiqua" w:hAnsi="Book Antiqua"/>
          <w:sz w:val="24"/>
          <w:szCs w:val="24"/>
        </w:rPr>
        <w:t>No</w:t>
      </w:r>
    </w:p>
    <w:p w14:paraId="4DE63264" w14:textId="77777777" w:rsidR="006B5B48" w:rsidRPr="00233000" w:rsidRDefault="006B5B48" w:rsidP="006B5B48">
      <w:pPr>
        <w:rPr>
          <w:rFonts w:ascii="Book Antiqua" w:hAnsi="Book Antiqua"/>
          <w:sz w:val="24"/>
          <w:szCs w:val="24"/>
        </w:rPr>
      </w:pPr>
      <w:r w:rsidRPr="00233000">
        <w:rPr>
          <w:rFonts w:ascii="Book Antiqua" w:hAnsi="Book Antiqua"/>
          <w:sz w:val="24"/>
          <w:szCs w:val="24"/>
        </w:rPr>
        <w:t>Deputy General Counsel</w:t>
      </w:r>
    </w:p>
    <w:p w14:paraId="1328136D" w14:textId="77777777" w:rsidR="006B5B48" w:rsidRPr="00233000" w:rsidRDefault="006B5B48" w:rsidP="006B5B48">
      <w:pPr>
        <w:rPr>
          <w:rFonts w:ascii="Book Antiqua" w:hAnsi="Book Antiqua"/>
          <w:sz w:val="24"/>
          <w:szCs w:val="24"/>
        </w:rPr>
      </w:pPr>
      <w:r w:rsidRPr="00233000">
        <w:rPr>
          <w:rFonts w:ascii="Book Antiqua" w:hAnsi="Book Antiqua"/>
          <w:sz w:val="24"/>
          <w:szCs w:val="24"/>
        </w:rPr>
        <w:t>Office of General Counsel</w:t>
      </w:r>
    </w:p>
    <w:p w14:paraId="037E020F" w14:textId="77777777" w:rsidR="006B5B48" w:rsidRPr="00233000" w:rsidRDefault="006B5B48" w:rsidP="006B5B48">
      <w:pPr>
        <w:rPr>
          <w:rFonts w:ascii="Book Antiqua" w:hAnsi="Book Antiqua"/>
          <w:sz w:val="24"/>
          <w:szCs w:val="24"/>
        </w:rPr>
      </w:pPr>
    </w:p>
    <w:p w14:paraId="1421BB8A" w14:textId="086A3232" w:rsidR="006B5B48" w:rsidRPr="00233000" w:rsidRDefault="006B5B48" w:rsidP="006B5B48">
      <w:pPr>
        <w:rPr>
          <w:rFonts w:ascii="Book Antiqua" w:hAnsi="Book Antiqua"/>
          <w:sz w:val="24"/>
          <w:szCs w:val="24"/>
        </w:rPr>
      </w:pPr>
      <w:r w:rsidRPr="00233000">
        <w:rPr>
          <w:rFonts w:ascii="Book Antiqua" w:hAnsi="Book Antiqua"/>
          <w:sz w:val="24"/>
          <w:szCs w:val="24"/>
        </w:rPr>
        <w:lastRenderedPageBreak/>
        <w:t xml:space="preserve">Date: </w:t>
      </w:r>
      <w:sdt>
        <w:sdtPr>
          <w:rPr>
            <w:rFonts w:ascii="Book Antiqua" w:hAnsi="Book Antiqua"/>
            <w:sz w:val="24"/>
            <w:szCs w:val="24"/>
          </w:rPr>
          <w:id w:val="-634945201"/>
          <w:placeholder>
            <w:docPart w:val="DefaultPlaceholder_-1854013437"/>
          </w:placeholder>
          <w:date>
            <w:dateFormat w:val="M/d/yyyy"/>
            <w:lid w:val="en-US"/>
            <w:storeMappedDataAs w:val="dateTime"/>
            <w:calendar w:val="gregorian"/>
          </w:date>
        </w:sdtPr>
        <w:sdtEndPr/>
        <w:sdtContent>
          <w:r w:rsidRPr="00233000">
            <w:rPr>
              <w:rFonts w:ascii="Book Antiqua" w:hAnsi="Book Antiqua"/>
              <w:sz w:val="24"/>
              <w:szCs w:val="24"/>
            </w:rPr>
            <w:t>_________________________________</w:t>
          </w:r>
        </w:sdtContent>
      </w:sdt>
    </w:p>
    <w:p w14:paraId="6D24588C" w14:textId="77777777" w:rsidR="006B5B48" w:rsidRDefault="006B5B48" w:rsidP="006B5B48">
      <w:pPr>
        <w:rPr>
          <w:rFonts w:ascii="Book Antiqua" w:hAnsi="Book Antiqua"/>
          <w:sz w:val="24"/>
          <w:szCs w:val="24"/>
        </w:rPr>
      </w:pPr>
    </w:p>
    <w:p w14:paraId="6B7A2154" w14:textId="77777777" w:rsidR="004F3146" w:rsidRPr="00233000" w:rsidRDefault="004F3146" w:rsidP="006B5B48">
      <w:pPr>
        <w:rPr>
          <w:rFonts w:ascii="Book Antiqua" w:hAnsi="Book Antiqua"/>
          <w:sz w:val="24"/>
          <w:szCs w:val="24"/>
        </w:rPr>
      </w:pPr>
    </w:p>
    <w:p w14:paraId="2665F4A3" w14:textId="77777777" w:rsidR="006B5B48" w:rsidRPr="00233000" w:rsidRDefault="006B5B48" w:rsidP="006B5B48">
      <w:pPr>
        <w:rPr>
          <w:rFonts w:ascii="Book Antiqua" w:hAnsi="Book Antiqua"/>
          <w:sz w:val="24"/>
          <w:szCs w:val="24"/>
        </w:rPr>
      </w:pPr>
    </w:p>
    <w:p w14:paraId="3066DBC5" w14:textId="2F69AEC0" w:rsidR="006B5B48" w:rsidRPr="00233000" w:rsidRDefault="006B5B48" w:rsidP="006B5B48">
      <w:pPr>
        <w:rPr>
          <w:rFonts w:ascii="Book Antiqua" w:hAnsi="Book Antiqua"/>
          <w:sz w:val="24"/>
          <w:szCs w:val="24"/>
        </w:rPr>
      </w:pPr>
      <w:r w:rsidRPr="00233000">
        <w:rPr>
          <w:rFonts w:ascii="Book Antiqua" w:hAnsi="Book Antiqua"/>
          <w:sz w:val="24"/>
          <w:szCs w:val="24"/>
        </w:rPr>
        <w:t>_______________________________________</w:t>
      </w:r>
      <w:r w:rsidRPr="00233000">
        <w:rPr>
          <w:rFonts w:ascii="Book Antiqua" w:hAnsi="Book Antiqua"/>
          <w:sz w:val="24"/>
          <w:szCs w:val="24"/>
        </w:rPr>
        <w:tab/>
      </w:r>
      <w:r w:rsidRPr="00233000">
        <w:rPr>
          <w:rFonts w:ascii="Book Antiqua" w:hAnsi="Book Antiqua"/>
          <w:sz w:val="24"/>
          <w:szCs w:val="24"/>
        </w:rPr>
        <w:tab/>
        <w:t>_________</w:t>
      </w:r>
      <w:r w:rsidRPr="00233000">
        <w:rPr>
          <w:rFonts w:ascii="Book Antiqua" w:hAnsi="Book Antiqua"/>
          <w:sz w:val="24"/>
          <w:szCs w:val="24"/>
        </w:rPr>
        <w:tab/>
        <w:t>_____</w:t>
      </w:r>
      <w:r w:rsidR="00D32ACD">
        <w:rPr>
          <w:rFonts w:ascii="Book Antiqua" w:hAnsi="Book Antiqua"/>
          <w:sz w:val="24"/>
          <w:szCs w:val="24"/>
        </w:rPr>
        <w:t>__</w:t>
      </w:r>
      <w:r w:rsidRPr="00233000">
        <w:rPr>
          <w:rFonts w:ascii="Book Antiqua" w:hAnsi="Book Antiqua"/>
          <w:sz w:val="24"/>
          <w:szCs w:val="24"/>
        </w:rPr>
        <w:t>____</w:t>
      </w:r>
    </w:p>
    <w:p w14:paraId="7509E423" w14:textId="37821DE4" w:rsidR="006B5B48" w:rsidRPr="00233000" w:rsidRDefault="00045EE4" w:rsidP="009C34F4">
      <w:pPr>
        <w:tabs>
          <w:tab w:val="left" w:pos="5760"/>
        </w:tabs>
        <w:rPr>
          <w:rFonts w:ascii="Book Antiqua" w:hAnsi="Book Antiqua"/>
          <w:sz w:val="24"/>
          <w:szCs w:val="24"/>
        </w:rPr>
      </w:pPr>
      <w:r w:rsidRPr="00233000">
        <w:rPr>
          <w:rFonts w:ascii="Book Antiqua" w:hAnsi="Book Antiqua"/>
          <w:sz w:val="24"/>
          <w:szCs w:val="24"/>
        </w:rPr>
        <w:t>Jessica Kramer</w:t>
      </w:r>
      <w:r w:rsidR="009C34F4" w:rsidRPr="00233000">
        <w:rPr>
          <w:rFonts w:ascii="Book Antiqua" w:hAnsi="Book Antiqua"/>
          <w:sz w:val="24"/>
          <w:szCs w:val="24"/>
        </w:rPr>
        <w:tab/>
      </w:r>
      <w:r w:rsidR="006B5B48" w:rsidRPr="00233000">
        <w:rPr>
          <w:rFonts w:ascii="Book Antiqua" w:hAnsi="Book Antiqua"/>
          <w:sz w:val="24"/>
          <w:szCs w:val="24"/>
        </w:rPr>
        <w:t>Approved</w:t>
      </w:r>
      <w:r w:rsidR="006B5B48" w:rsidRPr="00233000">
        <w:rPr>
          <w:rFonts w:ascii="Book Antiqua" w:hAnsi="Book Antiqua"/>
          <w:sz w:val="24"/>
          <w:szCs w:val="24"/>
        </w:rPr>
        <w:tab/>
        <w:t>Disapproved</w:t>
      </w:r>
    </w:p>
    <w:p w14:paraId="17820F2C" w14:textId="77777777" w:rsidR="006B5B48" w:rsidRPr="00233000" w:rsidRDefault="006B5B48" w:rsidP="006B5B48">
      <w:pPr>
        <w:rPr>
          <w:rFonts w:ascii="Book Antiqua" w:hAnsi="Book Antiqua"/>
          <w:sz w:val="24"/>
          <w:szCs w:val="24"/>
        </w:rPr>
      </w:pPr>
      <w:r w:rsidRPr="00233000">
        <w:rPr>
          <w:rFonts w:ascii="Book Antiqua" w:hAnsi="Book Antiqua"/>
          <w:sz w:val="24"/>
          <w:szCs w:val="24"/>
        </w:rPr>
        <w:t>Deputy Secretary, Regulatory Programs</w:t>
      </w:r>
    </w:p>
    <w:p w14:paraId="738CD995" w14:textId="77777777" w:rsidR="006B5B48" w:rsidRPr="00233000" w:rsidRDefault="006B5B48" w:rsidP="006B5B48">
      <w:pPr>
        <w:rPr>
          <w:rFonts w:ascii="Book Antiqua" w:hAnsi="Book Antiqua"/>
          <w:sz w:val="24"/>
          <w:szCs w:val="24"/>
        </w:rPr>
      </w:pPr>
    </w:p>
    <w:p w14:paraId="7D8417B8" w14:textId="23EB0E94" w:rsidR="006B5B48" w:rsidRPr="00233000" w:rsidRDefault="006B5B48" w:rsidP="006B5B48">
      <w:pPr>
        <w:rPr>
          <w:rFonts w:ascii="Book Antiqua" w:hAnsi="Book Antiqua"/>
          <w:sz w:val="24"/>
          <w:szCs w:val="24"/>
        </w:rPr>
      </w:pPr>
      <w:r w:rsidRPr="00233000">
        <w:rPr>
          <w:rFonts w:ascii="Book Antiqua" w:hAnsi="Book Antiqua"/>
          <w:sz w:val="24"/>
          <w:szCs w:val="24"/>
        </w:rPr>
        <w:t xml:space="preserve">Date: </w:t>
      </w:r>
      <w:sdt>
        <w:sdtPr>
          <w:rPr>
            <w:rFonts w:ascii="Book Antiqua" w:hAnsi="Book Antiqua"/>
            <w:sz w:val="24"/>
            <w:szCs w:val="24"/>
          </w:rPr>
          <w:id w:val="389459604"/>
          <w:placeholder>
            <w:docPart w:val="DefaultPlaceholder_-1854013437"/>
          </w:placeholder>
          <w:date>
            <w:dateFormat w:val="M/d/yyyy"/>
            <w:lid w:val="en-US"/>
            <w:storeMappedDataAs w:val="dateTime"/>
            <w:calendar w:val="gregorian"/>
          </w:date>
        </w:sdtPr>
        <w:sdtEndPr/>
        <w:sdtContent>
          <w:r w:rsidRPr="00233000">
            <w:rPr>
              <w:rFonts w:ascii="Book Antiqua" w:hAnsi="Book Antiqua"/>
              <w:sz w:val="24"/>
              <w:szCs w:val="24"/>
            </w:rPr>
            <w:t>__________________________________</w:t>
          </w:r>
        </w:sdtContent>
      </w:sdt>
    </w:p>
    <w:p w14:paraId="4F8EF1F1" w14:textId="77777777" w:rsidR="006B5B48" w:rsidRPr="00233000" w:rsidRDefault="006B5B48" w:rsidP="006B5B48">
      <w:pPr>
        <w:rPr>
          <w:rFonts w:ascii="Book Antiqua" w:hAnsi="Book Antiqua"/>
          <w:sz w:val="24"/>
          <w:szCs w:val="24"/>
        </w:rPr>
      </w:pPr>
    </w:p>
    <w:p w14:paraId="675E409D" w14:textId="13906888" w:rsidR="004F3146" w:rsidRDefault="004F3146" w:rsidP="00C62428">
      <w:pPr>
        <w:rPr>
          <w:rFonts w:ascii="Book Antiqua" w:hAnsi="Book Antiqua"/>
          <w:sz w:val="24"/>
          <w:szCs w:val="24"/>
        </w:rPr>
      </w:pPr>
    </w:p>
    <w:p w14:paraId="648DAB81" w14:textId="77777777" w:rsidR="004C2EB1" w:rsidRDefault="004C2EB1" w:rsidP="00C62428">
      <w:pPr>
        <w:rPr>
          <w:rFonts w:ascii="Book Antiqua" w:hAnsi="Book Antiqua"/>
          <w:sz w:val="24"/>
          <w:szCs w:val="24"/>
        </w:rPr>
      </w:pPr>
    </w:p>
    <w:p w14:paraId="5D1ED4F3" w14:textId="77777777" w:rsidR="004F3146" w:rsidRDefault="004F3146" w:rsidP="00C62428">
      <w:pPr>
        <w:rPr>
          <w:rFonts w:ascii="Book Antiqua" w:hAnsi="Book Antiqua"/>
          <w:sz w:val="24"/>
          <w:szCs w:val="24"/>
        </w:rPr>
      </w:pPr>
    </w:p>
    <w:p w14:paraId="3E256FE1" w14:textId="63659797" w:rsidR="00C62428" w:rsidRDefault="00C62428" w:rsidP="00C62428">
      <w:pPr>
        <w:rPr>
          <w:rFonts w:ascii="Book Antiqua" w:hAnsi="Book Antiqua"/>
          <w:sz w:val="24"/>
          <w:szCs w:val="24"/>
        </w:rPr>
      </w:pPr>
      <w:r w:rsidRPr="00233000">
        <w:rPr>
          <w:rFonts w:ascii="Book Antiqua" w:hAnsi="Book Antiqua"/>
          <w:sz w:val="24"/>
          <w:szCs w:val="24"/>
        </w:rPr>
        <w:t>If</w:t>
      </w:r>
      <w:r w:rsidR="00C560BD">
        <w:rPr>
          <w:rFonts w:ascii="Book Antiqua" w:hAnsi="Book Antiqua"/>
          <w:sz w:val="24"/>
          <w:szCs w:val="24"/>
        </w:rPr>
        <w:t xml:space="preserve"> the</w:t>
      </w:r>
      <w:r w:rsidRPr="00233000">
        <w:rPr>
          <w:rFonts w:ascii="Book Antiqua" w:hAnsi="Book Antiqua"/>
          <w:sz w:val="24"/>
          <w:szCs w:val="24"/>
        </w:rPr>
        <w:t xml:space="preserve"> penalty</w:t>
      </w:r>
      <w:r w:rsidR="004F3146">
        <w:rPr>
          <w:rFonts w:ascii="Book Antiqua" w:hAnsi="Book Antiqua"/>
          <w:sz w:val="24"/>
          <w:szCs w:val="24"/>
        </w:rPr>
        <w:t xml:space="preserve"> is</w:t>
      </w:r>
      <w:r w:rsidRPr="00233000">
        <w:rPr>
          <w:rFonts w:ascii="Book Antiqua" w:hAnsi="Book Antiqua"/>
          <w:sz w:val="24"/>
          <w:szCs w:val="24"/>
        </w:rPr>
        <w:t xml:space="preserve"> greater than $75,000, Secretary</w:t>
      </w:r>
      <w:r w:rsidR="00C12228">
        <w:rPr>
          <w:rFonts w:ascii="Book Antiqua" w:hAnsi="Book Antiqua"/>
          <w:sz w:val="24"/>
          <w:szCs w:val="24"/>
        </w:rPr>
        <w:t xml:space="preserve"> and General Counsel</w:t>
      </w:r>
      <w:r w:rsidRPr="00233000">
        <w:rPr>
          <w:rFonts w:ascii="Book Antiqua" w:hAnsi="Book Antiqua"/>
          <w:sz w:val="24"/>
          <w:szCs w:val="24"/>
        </w:rPr>
        <w:t xml:space="preserve"> approval</w:t>
      </w:r>
      <w:r w:rsidR="00C12228">
        <w:rPr>
          <w:rFonts w:ascii="Book Antiqua" w:hAnsi="Book Antiqua"/>
          <w:sz w:val="24"/>
          <w:szCs w:val="24"/>
        </w:rPr>
        <w:t xml:space="preserve"> </w:t>
      </w:r>
      <w:r w:rsidRPr="00233000">
        <w:rPr>
          <w:rFonts w:ascii="Book Antiqua" w:hAnsi="Book Antiqua"/>
          <w:sz w:val="24"/>
          <w:szCs w:val="24"/>
        </w:rPr>
        <w:t>required.</w:t>
      </w:r>
    </w:p>
    <w:p w14:paraId="31DB6945" w14:textId="49623ED4" w:rsidR="00C12228" w:rsidRDefault="00C12228" w:rsidP="00C62428">
      <w:pPr>
        <w:rPr>
          <w:rFonts w:ascii="Book Antiqua" w:hAnsi="Book Antiqua"/>
          <w:sz w:val="24"/>
          <w:szCs w:val="24"/>
        </w:rPr>
      </w:pPr>
    </w:p>
    <w:p w14:paraId="59111EC9" w14:textId="00D6E1B6" w:rsidR="00C12228" w:rsidRDefault="00C12228" w:rsidP="00C62428">
      <w:pPr>
        <w:rPr>
          <w:rFonts w:ascii="Book Antiqua" w:hAnsi="Book Antiqua"/>
          <w:sz w:val="24"/>
          <w:szCs w:val="24"/>
        </w:rPr>
      </w:pPr>
    </w:p>
    <w:p w14:paraId="4E9DAAAE" w14:textId="11A9AB75" w:rsidR="00C12228" w:rsidRDefault="00C12228" w:rsidP="00C62428">
      <w:pPr>
        <w:rPr>
          <w:rFonts w:ascii="Book Antiqua" w:hAnsi="Book Antiqua"/>
          <w:sz w:val="24"/>
          <w:szCs w:val="24"/>
        </w:rPr>
      </w:pPr>
    </w:p>
    <w:p w14:paraId="35236911" w14:textId="7A5B6E49" w:rsidR="00C12228" w:rsidRDefault="00C12228" w:rsidP="007F7246">
      <w:pPr>
        <w:tabs>
          <w:tab w:val="left" w:pos="5760"/>
          <w:tab w:val="left" w:pos="7200"/>
        </w:tabs>
        <w:rPr>
          <w:rFonts w:ascii="Book Antiqua" w:hAnsi="Book Antiqua"/>
          <w:sz w:val="24"/>
          <w:szCs w:val="24"/>
        </w:rPr>
      </w:pPr>
      <w:r>
        <w:rPr>
          <w:rFonts w:ascii="Book Antiqua" w:hAnsi="Book Antiqua"/>
          <w:sz w:val="24"/>
          <w:szCs w:val="24"/>
        </w:rPr>
        <w:t>__________________________</w:t>
      </w:r>
      <w:r w:rsidR="007F7246">
        <w:rPr>
          <w:rFonts w:ascii="Book Antiqua" w:hAnsi="Book Antiqua"/>
          <w:sz w:val="24"/>
          <w:szCs w:val="24"/>
        </w:rPr>
        <w:tab/>
      </w:r>
      <w:r>
        <w:rPr>
          <w:rFonts w:ascii="Book Antiqua" w:hAnsi="Book Antiqua"/>
          <w:sz w:val="24"/>
          <w:szCs w:val="24"/>
        </w:rPr>
        <w:t>_________</w:t>
      </w:r>
      <w:r w:rsidR="007F7246">
        <w:rPr>
          <w:rFonts w:ascii="Book Antiqua" w:hAnsi="Book Antiqua"/>
          <w:sz w:val="24"/>
          <w:szCs w:val="24"/>
        </w:rPr>
        <w:tab/>
      </w:r>
      <w:r>
        <w:rPr>
          <w:rFonts w:ascii="Book Antiqua" w:hAnsi="Book Antiqua"/>
          <w:sz w:val="24"/>
          <w:szCs w:val="24"/>
        </w:rPr>
        <w:t>______</w:t>
      </w:r>
      <w:r w:rsidR="00E51E98">
        <w:rPr>
          <w:rFonts w:ascii="Book Antiqua" w:hAnsi="Book Antiqua"/>
          <w:sz w:val="24"/>
          <w:szCs w:val="24"/>
        </w:rPr>
        <w:t>__</w:t>
      </w:r>
      <w:r>
        <w:rPr>
          <w:rFonts w:ascii="Book Antiqua" w:hAnsi="Book Antiqua"/>
          <w:sz w:val="24"/>
          <w:szCs w:val="24"/>
        </w:rPr>
        <w:t>___</w:t>
      </w:r>
    </w:p>
    <w:p w14:paraId="0803617B" w14:textId="2F44E227" w:rsidR="00C12228" w:rsidRDefault="00C12228" w:rsidP="007F7246">
      <w:pPr>
        <w:tabs>
          <w:tab w:val="left" w:pos="5760"/>
          <w:tab w:val="left" w:pos="7200"/>
        </w:tabs>
        <w:rPr>
          <w:rFonts w:ascii="Book Antiqua" w:hAnsi="Book Antiqua"/>
          <w:sz w:val="24"/>
          <w:szCs w:val="24"/>
        </w:rPr>
      </w:pPr>
      <w:r>
        <w:rPr>
          <w:rFonts w:ascii="Book Antiqua" w:hAnsi="Book Antiqua"/>
          <w:sz w:val="24"/>
          <w:szCs w:val="24"/>
        </w:rPr>
        <w:t>Justin Wolfe</w:t>
      </w:r>
      <w:r>
        <w:rPr>
          <w:rFonts w:ascii="Book Antiqua" w:hAnsi="Book Antiqua"/>
          <w:sz w:val="24"/>
          <w:szCs w:val="24"/>
        </w:rPr>
        <w:tab/>
        <w:t>Approved</w:t>
      </w:r>
      <w:r>
        <w:rPr>
          <w:rFonts w:ascii="Book Antiqua" w:hAnsi="Book Antiqua"/>
          <w:sz w:val="24"/>
          <w:szCs w:val="24"/>
        </w:rPr>
        <w:tab/>
        <w:t>Disapproved</w:t>
      </w:r>
    </w:p>
    <w:p w14:paraId="13F7BB6F" w14:textId="094484B6" w:rsidR="00C12228" w:rsidRDefault="00C12228" w:rsidP="00C62428">
      <w:pPr>
        <w:rPr>
          <w:rFonts w:ascii="Book Antiqua" w:hAnsi="Book Antiqua"/>
          <w:sz w:val="24"/>
          <w:szCs w:val="24"/>
        </w:rPr>
      </w:pPr>
      <w:r>
        <w:rPr>
          <w:rFonts w:ascii="Book Antiqua" w:hAnsi="Book Antiqua"/>
          <w:sz w:val="24"/>
          <w:szCs w:val="24"/>
        </w:rPr>
        <w:t>General Counsel</w:t>
      </w:r>
    </w:p>
    <w:p w14:paraId="24A3DEE9" w14:textId="3DAB4B3D" w:rsidR="00C12228" w:rsidRDefault="00C12228" w:rsidP="00C62428">
      <w:pPr>
        <w:rPr>
          <w:rFonts w:ascii="Book Antiqua" w:hAnsi="Book Antiqua"/>
          <w:sz w:val="24"/>
          <w:szCs w:val="24"/>
        </w:rPr>
      </w:pPr>
    </w:p>
    <w:p w14:paraId="6F723EA5" w14:textId="36F237B0" w:rsidR="00C12228" w:rsidRPr="00233000" w:rsidRDefault="00C12228" w:rsidP="00C62428">
      <w:pPr>
        <w:rPr>
          <w:rFonts w:ascii="Book Antiqua" w:hAnsi="Book Antiqua"/>
          <w:sz w:val="24"/>
          <w:szCs w:val="24"/>
        </w:rPr>
      </w:pPr>
      <w:r>
        <w:rPr>
          <w:rFonts w:ascii="Book Antiqua" w:hAnsi="Book Antiqua"/>
          <w:sz w:val="24"/>
          <w:szCs w:val="24"/>
        </w:rPr>
        <w:t>Date:</w:t>
      </w:r>
      <w:r w:rsidR="00D72AB6">
        <w:rPr>
          <w:rFonts w:ascii="Book Antiqua" w:hAnsi="Book Antiqua"/>
          <w:sz w:val="24"/>
          <w:szCs w:val="24"/>
        </w:rPr>
        <w:t xml:space="preserve"> </w:t>
      </w:r>
      <w:r>
        <w:rPr>
          <w:rFonts w:ascii="Book Antiqua" w:hAnsi="Book Antiqua"/>
          <w:sz w:val="24"/>
          <w:szCs w:val="24"/>
        </w:rPr>
        <w:t>______________________</w:t>
      </w:r>
    </w:p>
    <w:p w14:paraId="1010B27C" w14:textId="00A4CB90" w:rsidR="009C6BB5" w:rsidRDefault="009C6BB5" w:rsidP="006B5B48">
      <w:pPr>
        <w:rPr>
          <w:rFonts w:ascii="Book Antiqua" w:hAnsi="Book Antiqua"/>
          <w:sz w:val="24"/>
          <w:szCs w:val="24"/>
        </w:rPr>
      </w:pPr>
    </w:p>
    <w:p w14:paraId="4D21FB2D" w14:textId="2BADB91A" w:rsidR="007F7246" w:rsidRDefault="007F7246" w:rsidP="006B5B48">
      <w:pPr>
        <w:rPr>
          <w:rFonts w:ascii="Book Antiqua" w:hAnsi="Book Antiqua"/>
          <w:sz w:val="24"/>
          <w:szCs w:val="24"/>
        </w:rPr>
      </w:pPr>
    </w:p>
    <w:p w14:paraId="42A2F1E3" w14:textId="77777777" w:rsidR="007F7246" w:rsidRPr="00233000" w:rsidRDefault="007F7246" w:rsidP="006B5B48">
      <w:pPr>
        <w:rPr>
          <w:rFonts w:ascii="Book Antiqua" w:hAnsi="Book Antiqua"/>
          <w:sz w:val="24"/>
          <w:szCs w:val="24"/>
        </w:rPr>
      </w:pPr>
    </w:p>
    <w:p w14:paraId="6B9BF644" w14:textId="77777777" w:rsidR="006B5B48" w:rsidRPr="00233000" w:rsidRDefault="006B5B48" w:rsidP="006B5B48">
      <w:pPr>
        <w:rPr>
          <w:rFonts w:ascii="Book Antiqua" w:hAnsi="Book Antiqua"/>
          <w:sz w:val="24"/>
          <w:szCs w:val="24"/>
        </w:rPr>
      </w:pPr>
      <w:r w:rsidRPr="00233000">
        <w:rPr>
          <w:rFonts w:ascii="Book Antiqua" w:hAnsi="Book Antiqua"/>
          <w:sz w:val="24"/>
          <w:szCs w:val="24"/>
        </w:rPr>
        <w:t>________________________________________</w:t>
      </w:r>
      <w:r w:rsidRPr="00233000">
        <w:rPr>
          <w:rFonts w:ascii="Book Antiqua" w:hAnsi="Book Antiqua"/>
          <w:sz w:val="24"/>
          <w:szCs w:val="24"/>
        </w:rPr>
        <w:tab/>
      </w:r>
      <w:r w:rsidRPr="00233000">
        <w:rPr>
          <w:rFonts w:ascii="Book Antiqua" w:hAnsi="Book Antiqua"/>
          <w:sz w:val="24"/>
          <w:szCs w:val="24"/>
        </w:rPr>
        <w:tab/>
        <w:t>_________</w:t>
      </w:r>
      <w:r w:rsidRPr="00233000">
        <w:rPr>
          <w:rFonts w:ascii="Book Antiqua" w:hAnsi="Book Antiqua"/>
          <w:sz w:val="24"/>
          <w:szCs w:val="24"/>
        </w:rPr>
        <w:tab/>
        <w:t xml:space="preserve"> ___________</w:t>
      </w:r>
    </w:p>
    <w:p w14:paraId="594389E2" w14:textId="669A225C" w:rsidR="006B5B48" w:rsidRPr="00233000" w:rsidRDefault="00D61BC5" w:rsidP="009C34F4">
      <w:pPr>
        <w:tabs>
          <w:tab w:val="left" w:pos="5760"/>
        </w:tabs>
        <w:ind w:right="-180"/>
        <w:rPr>
          <w:rFonts w:ascii="Book Antiqua" w:hAnsi="Book Antiqua"/>
          <w:sz w:val="24"/>
          <w:szCs w:val="24"/>
        </w:rPr>
      </w:pPr>
      <w:r w:rsidRPr="00233000">
        <w:rPr>
          <w:rFonts w:ascii="Book Antiqua" w:hAnsi="Book Antiqua"/>
          <w:sz w:val="24"/>
          <w:szCs w:val="24"/>
        </w:rPr>
        <w:t>Shawn Hamilton</w:t>
      </w:r>
      <w:r w:rsidR="00B515A4" w:rsidRPr="00233000">
        <w:rPr>
          <w:rFonts w:ascii="Book Antiqua" w:hAnsi="Book Antiqua"/>
          <w:sz w:val="24"/>
          <w:szCs w:val="24"/>
        </w:rPr>
        <w:tab/>
      </w:r>
      <w:r w:rsidR="006B5B48" w:rsidRPr="00233000">
        <w:rPr>
          <w:rFonts w:ascii="Book Antiqua" w:hAnsi="Book Antiqua"/>
          <w:sz w:val="24"/>
          <w:szCs w:val="24"/>
        </w:rPr>
        <w:t>Approved</w:t>
      </w:r>
      <w:r w:rsidR="006B5B48" w:rsidRPr="00233000">
        <w:rPr>
          <w:rFonts w:ascii="Book Antiqua" w:hAnsi="Book Antiqua"/>
          <w:sz w:val="24"/>
          <w:szCs w:val="24"/>
        </w:rPr>
        <w:tab/>
        <w:t xml:space="preserve"> </w:t>
      </w:r>
      <w:r w:rsidR="00C57C47" w:rsidRPr="00233000">
        <w:rPr>
          <w:rFonts w:ascii="Book Antiqua" w:hAnsi="Book Antiqua"/>
          <w:sz w:val="24"/>
          <w:szCs w:val="24"/>
        </w:rPr>
        <w:t>D</w:t>
      </w:r>
      <w:r w:rsidR="006B5B48" w:rsidRPr="00233000">
        <w:rPr>
          <w:rFonts w:ascii="Book Antiqua" w:hAnsi="Book Antiqua"/>
          <w:sz w:val="24"/>
          <w:szCs w:val="24"/>
        </w:rPr>
        <w:t>isapproved</w:t>
      </w:r>
    </w:p>
    <w:p w14:paraId="0F0D949F" w14:textId="505C20AF" w:rsidR="006B5B48" w:rsidRPr="00233000" w:rsidRDefault="006B5B48" w:rsidP="006B5B48">
      <w:pPr>
        <w:rPr>
          <w:rFonts w:ascii="Book Antiqua" w:hAnsi="Book Antiqua"/>
          <w:sz w:val="24"/>
          <w:szCs w:val="24"/>
        </w:rPr>
      </w:pPr>
      <w:r w:rsidRPr="00233000">
        <w:rPr>
          <w:rFonts w:ascii="Book Antiqua" w:hAnsi="Book Antiqua"/>
          <w:sz w:val="24"/>
          <w:szCs w:val="24"/>
        </w:rPr>
        <w:t>Secretary</w:t>
      </w:r>
    </w:p>
    <w:p w14:paraId="170B525C" w14:textId="77777777" w:rsidR="006B5B48" w:rsidRPr="00233000" w:rsidRDefault="006B5B48" w:rsidP="006B5B48">
      <w:pPr>
        <w:rPr>
          <w:rFonts w:ascii="Book Antiqua" w:hAnsi="Book Antiqua"/>
          <w:sz w:val="24"/>
          <w:szCs w:val="24"/>
        </w:rPr>
      </w:pPr>
    </w:p>
    <w:p w14:paraId="2863488C" w14:textId="6E95E8E3" w:rsidR="006C6C81" w:rsidRPr="00233000" w:rsidRDefault="006B5B48" w:rsidP="00C57C47">
      <w:pPr>
        <w:rPr>
          <w:rFonts w:ascii="Book Antiqua" w:hAnsi="Book Antiqua"/>
          <w:sz w:val="24"/>
          <w:szCs w:val="24"/>
        </w:rPr>
      </w:pPr>
      <w:r w:rsidRPr="00233000">
        <w:rPr>
          <w:rFonts w:ascii="Book Antiqua" w:hAnsi="Book Antiqua"/>
          <w:sz w:val="24"/>
          <w:szCs w:val="24"/>
        </w:rPr>
        <w:t xml:space="preserve">Date: </w:t>
      </w:r>
      <w:sdt>
        <w:sdtPr>
          <w:rPr>
            <w:rFonts w:ascii="Book Antiqua" w:hAnsi="Book Antiqua"/>
            <w:sz w:val="24"/>
            <w:szCs w:val="24"/>
          </w:rPr>
          <w:id w:val="271063762"/>
          <w:placeholder>
            <w:docPart w:val="DefaultPlaceholder_-1854013437"/>
          </w:placeholder>
          <w:date>
            <w:dateFormat w:val="M/d/yyyy"/>
            <w:lid w:val="en-US"/>
            <w:storeMappedDataAs w:val="dateTime"/>
            <w:calendar w:val="gregorian"/>
          </w:date>
        </w:sdtPr>
        <w:sdtEndPr/>
        <w:sdtContent>
          <w:r w:rsidRPr="00233000">
            <w:rPr>
              <w:rFonts w:ascii="Book Antiqua" w:hAnsi="Book Antiqua"/>
              <w:sz w:val="24"/>
              <w:szCs w:val="24"/>
            </w:rPr>
            <w:t>______________________________</w:t>
          </w:r>
          <w:r w:rsidR="006C6C81" w:rsidRPr="00233000">
            <w:rPr>
              <w:rFonts w:ascii="Book Antiqua" w:hAnsi="Book Antiqua"/>
              <w:sz w:val="24"/>
              <w:szCs w:val="24"/>
            </w:rPr>
            <w:t>_____</w:t>
          </w:r>
        </w:sdtContent>
      </w:sdt>
    </w:p>
    <w:sectPr w:rsidR="006C6C81" w:rsidRPr="00233000" w:rsidSect="00F90353">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97B6CC" w14:textId="77777777" w:rsidR="00294EC2" w:rsidRDefault="00294EC2">
      <w:r>
        <w:separator/>
      </w:r>
    </w:p>
  </w:endnote>
  <w:endnote w:type="continuationSeparator" w:id="0">
    <w:p w14:paraId="228355E7" w14:textId="77777777" w:rsidR="00294EC2" w:rsidRDefault="00294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9EE79" w14:textId="77777777" w:rsidR="00294EC2" w:rsidRDefault="00294EC2">
      <w:r>
        <w:separator/>
      </w:r>
    </w:p>
  </w:footnote>
  <w:footnote w:type="continuationSeparator" w:id="0">
    <w:p w14:paraId="42238250" w14:textId="77777777" w:rsidR="00294EC2" w:rsidRDefault="00294E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D3173D2"/>
    <w:multiLevelType w:val="hybridMultilevel"/>
    <w:tmpl w:val="7C6849AC"/>
    <w:lvl w:ilvl="0" w:tplc="44862D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F16E0E"/>
    <w:multiLevelType w:val="hybridMultilevel"/>
    <w:tmpl w:val="BE125A38"/>
    <w:lvl w:ilvl="0" w:tplc="9A46D7E4">
      <w:start w:val="1"/>
      <w:numFmt w:val="decimal"/>
      <w:lvlText w:val="%1."/>
      <w:lvlJc w:val="left"/>
      <w:pPr>
        <w:ind w:left="1188" w:hanging="360"/>
      </w:pPr>
      <w:rPr>
        <w:rFonts w:ascii="Calibri" w:eastAsia="Calibri" w:hAnsi="Calibri" w:cs="Calibri" w:hint="default"/>
        <w:b w:val="0"/>
        <w:bCs w:val="0"/>
        <w:i w:val="0"/>
        <w:iCs w:val="0"/>
        <w:w w:val="100"/>
        <w:sz w:val="22"/>
        <w:szCs w:val="22"/>
        <w:lang w:val="en-US" w:eastAsia="en-US" w:bidi="ar-SA"/>
      </w:rPr>
    </w:lvl>
    <w:lvl w:ilvl="1" w:tplc="EE32B28C">
      <w:numFmt w:val="bullet"/>
      <w:lvlText w:val="•"/>
      <w:lvlJc w:val="left"/>
      <w:pPr>
        <w:ind w:left="2020" w:hanging="360"/>
      </w:pPr>
      <w:rPr>
        <w:rFonts w:hint="default"/>
        <w:lang w:val="en-US" w:eastAsia="en-US" w:bidi="ar-SA"/>
      </w:rPr>
    </w:lvl>
    <w:lvl w:ilvl="2" w:tplc="3C04F51E">
      <w:numFmt w:val="bullet"/>
      <w:lvlText w:val="•"/>
      <w:lvlJc w:val="left"/>
      <w:pPr>
        <w:ind w:left="2860" w:hanging="360"/>
      </w:pPr>
      <w:rPr>
        <w:rFonts w:hint="default"/>
        <w:lang w:val="en-US" w:eastAsia="en-US" w:bidi="ar-SA"/>
      </w:rPr>
    </w:lvl>
    <w:lvl w:ilvl="3" w:tplc="0730FA4C">
      <w:numFmt w:val="bullet"/>
      <w:lvlText w:val="•"/>
      <w:lvlJc w:val="left"/>
      <w:pPr>
        <w:ind w:left="3700" w:hanging="360"/>
      </w:pPr>
      <w:rPr>
        <w:rFonts w:hint="default"/>
        <w:lang w:val="en-US" w:eastAsia="en-US" w:bidi="ar-SA"/>
      </w:rPr>
    </w:lvl>
    <w:lvl w:ilvl="4" w:tplc="C390126E">
      <w:numFmt w:val="bullet"/>
      <w:lvlText w:val="•"/>
      <w:lvlJc w:val="left"/>
      <w:pPr>
        <w:ind w:left="4540" w:hanging="360"/>
      </w:pPr>
      <w:rPr>
        <w:rFonts w:hint="default"/>
        <w:lang w:val="en-US" w:eastAsia="en-US" w:bidi="ar-SA"/>
      </w:rPr>
    </w:lvl>
    <w:lvl w:ilvl="5" w:tplc="6C40453C">
      <w:numFmt w:val="bullet"/>
      <w:lvlText w:val="•"/>
      <w:lvlJc w:val="left"/>
      <w:pPr>
        <w:ind w:left="5380" w:hanging="360"/>
      </w:pPr>
      <w:rPr>
        <w:rFonts w:hint="default"/>
        <w:lang w:val="en-US" w:eastAsia="en-US" w:bidi="ar-SA"/>
      </w:rPr>
    </w:lvl>
    <w:lvl w:ilvl="6" w:tplc="678AB538">
      <w:numFmt w:val="bullet"/>
      <w:lvlText w:val="•"/>
      <w:lvlJc w:val="left"/>
      <w:pPr>
        <w:ind w:left="6220" w:hanging="360"/>
      </w:pPr>
      <w:rPr>
        <w:rFonts w:hint="default"/>
        <w:lang w:val="en-US" w:eastAsia="en-US" w:bidi="ar-SA"/>
      </w:rPr>
    </w:lvl>
    <w:lvl w:ilvl="7" w:tplc="B2285330">
      <w:numFmt w:val="bullet"/>
      <w:lvlText w:val="•"/>
      <w:lvlJc w:val="left"/>
      <w:pPr>
        <w:ind w:left="7060" w:hanging="360"/>
      </w:pPr>
      <w:rPr>
        <w:rFonts w:hint="default"/>
        <w:lang w:val="en-US" w:eastAsia="en-US" w:bidi="ar-SA"/>
      </w:rPr>
    </w:lvl>
    <w:lvl w:ilvl="8" w:tplc="CB700070">
      <w:numFmt w:val="bullet"/>
      <w:lvlText w:val="•"/>
      <w:lvlJc w:val="left"/>
      <w:pPr>
        <w:ind w:left="7900" w:hanging="360"/>
      </w:pPr>
      <w:rPr>
        <w:rFonts w:hint="default"/>
        <w:lang w:val="en-US" w:eastAsia="en-US" w:bidi="ar-SA"/>
      </w:rPr>
    </w:lvl>
  </w:abstractNum>
  <w:num w:numId="1" w16cid:durableId="2092844540">
    <w:abstractNumId w:val="1"/>
  </w:num>
  <w:num w:numId="2" w16cid:durableId="12316933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2F6C"/>
    <w:rsid w:val="00006422"/>
    <w:rsid w:val="000145F6"/>
    <w:rsid w:val="00015B78"/>
    <w:rsid w:val="00037070"/>
    <w:rsid w:val="00045EE4"/>
    <w:rsid w:val="000A00E7"/>
    <w:rsid w:val="000A0581"/>
    <w:rsid w:val="000B457B"/>
    <w:rsid w:val="000D1EB7"/>
    <w:rsid w:val="000E747B"/>
    <w:rsid w:val="0010323D"/>
    <w:rsid w:val="001272BE"/>
    <w:rsid w:val="0013242A"/>
    <w:rsid w:val="00136D0E"/>
    <w:rsid w:val="00152AB4"/>
    <w:rsid w:val="0017436E"/>
    <w:rsid w:val="001850C3"/>
    <w:rsid w:val="0019494D"/>
    <w:rsid w:val="001C581D"/>
    <w:rsid w:val="00223D79"/>
    <w:rsid w:val="00233000"/>
    <w:rsid w:val="002437CA"/>
    <w:rsid w:val="002456BF"/>
    <w:rsid w:val="00294EC2"/>
    <w:rsid w:val="002A3EF0"/>
    <w:rsid w:val="002C34D0"/>
    <w:rsid w:val="002E7392"/>
    <w:rsid w:val="002F6745"/>
    <w:rsid w:val="003002B2"/>
    <w:rsid w:val="0030107A"/>
    <w:rsid w:val="00304542"/>
    <w:rsid w:val="00317B33"/>
    <w:rsid w:val="00326955"/>
    <w:rsid w:val="0034355A"/>
    <w:rsid w:val="00350C2B"/>
    <w:rsid w:val="00381419"/>
    <w:rsid w:val="003B10E5"/>
    <w:rsid w:val="003B1C8F"/>
    <w:rsid w:val="003C3129"/>
    <w:rsid w:val="003D5D39"/>
    <w:rsid w:val="003E013B"/>
    <w:rsid w:val="003E5226"/>
    <w:rsid w:val="003F499B"/>
    <w:rsid w:val="00414EE0"/>
    <w:rsid w:val="004345FF"/>
    <w:rsid w:val="00450D06"/>
    <w:rsid w:val="0046033C"/>
    <w:rsid w:val="004A308D"/>
    <w:rsid w:val="004B290C"/>
    <w:rsid w:val="004C2EB1"/>
    <w:rsid w:val="004C7532"/>
    <w:rsid w:val="004D40DF"/>
    <w:rsid w:val="004D5F1E"/>
    <w:rsid w:val="004E372E"/>
    <w:rsid w:val="004F3146"/>
    <w:rsid w:val="00533B3F"/>
    <w:rsid w:val="00536034"/>
    <w:rsid w:val="00540125"/>
    <w:rsid w:val="0054736E"/>
    <w:rsid w:val="005B0E1B"/>
    <w:rsid w:val="005D011B"/>
    <w:rsid w:val="005D26ED"/>
    <w:rsid w:val="005D4132"/>
    <w:rsid w:val="005D508F"/>
    <w:rsid w:val="005E5599"/>
    <w:rsid w:val="005F3F0E"/>
    <w:rsid w:val="00603E14"/>
    <w:rsid w:val="0060405D"/>
    <w:rsid w:val="006323C7"/>
    <w:rsid w:val="006446CB"/>
    <w:rsid w:val="006674BE"/>
    <w:rsid w:val="006805CB"/>
    <w:rsid w:val="006B5B48"/>
    <w:rsid w:val="006C6C81"/>
    <w:rsid w:val="00703E06"/>
    <w:rsid w:val="0070619E"/>
    <w:rsid w:val="007776DA"/>
    <w:rsid w:val="00783FFE"/>
    <w:rsid w:val="007B73FD"/>
    <w:rsid w:val="007C66EA"/>
    <w:rsid w:val="007E2007"/>
    <w:rsid w:val="007F7246"/>
    <w:rsid w:val="00821C99"/>
    <w:rsid w:val="008310DB"/>
    <w:rsid w:val="00831E44"/>
    <w:rsid w:val="00832983"/>
    <w:rsid w:val="00890028"/>
    <w:rsid w:val="008A62DB"/>
    <w:rsid w:val="008A7F9B"/>
    <w:rsid w:val="008D0543"/>
    <w:rsid w:val="008E2469"/>
    <w:rsid w:val="008F1F34"/>
    <w:rsid w:val="00914A74"/>
    <w:rsid w:val="0091669A"/>
    <w:rsid w:val="009170C2"/>
    <w:rsid w:val="00922318"/>
    <w:rsid w:val="00944EC7"/>
    <w:rsid w:val="009B19B0"/>
    <w:rsid w:val="009C34F4"/>
    <w:rsid w:val="009C6BB5"/>
    <w:rsid w:val="009D0DA6"/>
    <w:rsid w:val="009F06D9"/>
    <w:rsid w:val="009F6EB4"/>
    <w:rsid w:val="00A418D6"/>
    <w:rsid w:val="00A65EB1"/>
    <w:rsid w:val="00AA279D"/>
    <w:rsid w:val="00AE644C"/>
    <w:rsid w:val="00B11921"/>
    <w:rsid w:val="00B16910"/>
    <w:rsid w:val="00B23956"/>
    <w:rsid w:val="00B36C99"/>
    <w:rsid w:val="00B40FC7"/>
    <w:rsid w:val="00B515A4"/>
    <w:rsid w:val="00BD55AC"/>
    <w:rsid w:val="00C03AE5"/>
    <w:rsid w:val="00C0405A"/>
    <w:rsid w:val="00C12228"/>
    <w:rsid w:val="00C301D6"/>
    <w:rsid w:val="00C30CDF"/>
    <w:rsid w:val="00C32C2E"/>
    <w:rsid w:val="00C330C2"/>
    <w:rsid w:val="00C35E2B"/>
    <w:rsid w:val="00C51964"/>
    <w:rsid w:val="00C53843"/>
    <w:rsid w:val="00C55B85"/>
    <w:rsid w:val="00C560BD"/>
    <w:rsid w:val="00C57C47"/>
    <w:rsid w:val="00C57E4B"/>
    <w:rsid w:val="00C62428"/>
    <w:rsid w:val="00C63B03"/>
    <w:rsid w:val="00C67491"/>
    <w:rsid w:val="00C87CF0"/>
    <w:rsid w:val="00C91ECA"/>
    <w:rsid w:val="00CA0957"/>
    <w:rsid w:val="00CB55A2"/>
    <w:rsid w:val="00CB7E7E"/>
    <w:rsid w:val="00CD0489"/>
    <w:rsid w:val="00CD13EA"/>
    <w:rsid w:val="00CF1A89"/>
    <w:rsid w:val="00D06A35"/>
    <w:rsid w:val="00D247A6"/>
    <w:rsid w:val="00D249AE"/>
    <w:rsid w:val="00D32ACD"/>
    <w:rsid w:val="00D40981"/>
    <w:rsid w:val="00D50645"/>
    <w:rsid w:val="00D6046B"/>
    <w:rsid w:val="00D61BC5"/>
    <w:rsid w:val="00D67709"/>
    <w:rsid w:val="00D72124"/>
    <w:rsid w:val="00D72AB6"/>
    <w:rsid w:val="00D96423"/>
    <w:rsid w:val="00DA70BE"/>
    <w:rsid w:val="00E00F63"/>
    <w:rsid w:val="00E1057D"/>
    <w:rsid w:val="00E13213"/>
    <w:rsid w:val="00E13FCE"/>
    <w:rsid w:val="00E22F6C"/>
    <w:rsid w:val="00E46D94"/>
    <w:rsid w:val="00E51E98"/>
    <w:rsid w:val="00E54E88"/>
    <w:rsid w:val="00E73E9D"/>
    <w:rsid w:val="00E760F4"/>
    <w:rsid w:val="00E81AD7"/>
    <w:rsid w:val="00E96D6D"/>
    <w:rsid w:val="00EA59AD"/>
    <w:rsid w:val="00EE20CC"/>
    <w:rsid w:val="00EF5425"/>
    <w:rsid w:val="00F04CC4"/>
    <w:rsid w:val="00F14B0F"/>
    <w:rsid w:val="00F36F95"/>
    <w:rsid w:val="00F50AE8"/>
    <w:rsid w:val="00F629C9"/>
    <w:rsid w:val="00F81C3C"/>
    <w:rsid w:val="00F90353"/>
    <w:rsid w:val="00FD0731"/>
    <w:rsid w:val="00FD43B8"/>
    <w:rsid w:val="026C2854"/>
    <w:rsid w:val="2711BA53"/>
    <w:rsid w:val="2880B2C2"/>
    <w:rsid w:val="2FB93EC2"/>
    <w:rsid w:val="347F2B45"/>
    <w:rsid w:val="5C5AC4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87BDE8"/>
  <w15:chartTrackingRefBased/>
  <w15:docId w15:val="{0694A029-7D03-4B71-A7AF-1FCAC4D59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rsid w:val="00D249AE"/>
    <w:rPr>
      <w:rFonts w:ascii="Segoe UI" w:hAnsi="Segoe UI" w:cs="Segoe UI"/>
      <w:sz w:val="18"/>
      <w:szCs w:val="18"/>
    </w:rPr>
  </w:style>
  <w:style w:type="character" w:customStyle="1" w:styleId="BalloonTextChar">
    <w:name w:val="Balloon Text Char"/>
    <w:link w:val="BalloonText"/>
    <w:rsid w:val="00D249AE"/>
    <w:rPr>
      <w:rFonts w:ascii="Segoe UI" w:hAnsi="Segoe UI" w:cs="Segoe UI"/>
      <w:sz w:val="18"/>
      <w:szCs w:val="18"/>
    </w:rPr>
  </w:style>
  <w:style w:type="character" w:styleId="CommentReference">
    <w:name w:val="annotation reference"/>
    <w:basedOn w:val="DefaultParagraphFont"/>
    <w:rsid w:val="00CA0957"/>
    <w:rPr>
      <w:sz w:val="16"/>
      <w:szCs w:val="16"/>
    </w:rPr>
  </w:style>
  <w:style w:type="paragraph" w:styleId="CommentText">
    <w:name w:val="annotation text"/>
    <w:basedOn w:val="Normal"/>
    <w:link w:val="CommentTextChar"/>
    <w:rsid w:val="00CA0957"/>
  </w:style>
  <w:style w:type="character" w:customStyle="1" w:styleId="CommentTextChar">
    <w:name w:val="Comment Text Char"/>
    <w:basedOn w:val="DefaultParagraphFont"/>
    <w:link w:val="CommentText"/>
    <w:rsid w:val="00CA0957"/>
  </w:style>
  <w:style w:type="paragraph" w:styleId="CommentSubject">
    <w:name w:val="annotation subject"/>
    <w:basedOn w:val="CommentText"/>
    <w:next w:val="CommentText"/>
    <w:link w:val="CommentSubjectChar"/>
    <w:rsid w:val="00CA0957"/>
    <w:rPr>
      <w:b/>
      <w:bCs/>
    </w:rPr>
  </w:style>
  <w:style w:type="character" w:customStyle="1" w:styleId="CommentSubjectChar">
    <w:name w:val="Comment Subject Char"/>
    <w:basedOn w:val="CommentTextChar"/>
    <w:link w:val="CommentSubject"/>
    <w:rsid w:val="00CA0957"/>
    <w:rPr>
      <w:b/>
      <w:bCs/>
    </w:rPr>
  </w:style>
  <w:style w:type="character" w:styleId="PlaceholderText">
    <w:name w:val="Placeholder Text"/>
    <w:basedOn w:val="DefaultParagraphFont"/>
    <w:uiPriority w:val="99"/>
    <w:semiHidden/>
    <w:rsid w:val="004345FF"/>
    <w:rPr>
      <w:color w:val="808080"/>
    </w:rPr>
  </w:style>
  <w:style w:type="paragraph" w:styleId="ListParagraph">
    <w:name w:val="List Paragraph"/>
    <w:basedOn w:val="Normal"/>
    <w:uiPriority w:val="1"/>
    <w:qFormat/>
    <w:rsid w:val="0019494D"/>
    <w:pPr>
      <w:widowControl w:val="0"/>
      <w:overflowPunct/>
      <w:adjustRightInd/>
      <w:ind w:left="640" w:hanging="360"/>
      <w:textAlignment w:val="auto"/>
    </w:pPr>
    <w:rPr>
      <w:rFonts w:ascii="Calibri" w:eastAsia="Calibri" w:hAnsi="Calibri" w:cs="Calibri"/>
      <w:sz w:val="22"/>
      <w:szCs w:val="22"/>
    </w:rPr>
  </w:style>
  <w:style w:type="paragraph" w:styleId="Revision">
    <w:name w:val="Revision"/>
    <w:hidden/>
    <w:uiPriority w:val="99"/>
    <w:semiHidden/>
    <w:rsid w:val="00604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864428">
      <w:bodyDiv w:val="1"/>
      <w:marLeft w:val="0"/>
      <w:marRight w:val="0"/>
      <w:marTop w:val="0"/>
      <w:marBottom w:val="0"/>
      <w:divBdr>
        <w:top w:val="none" w:sz="0" w:space="0" w:color="auto"/>
        <w:left w:val="none" w:sz="0" w:space="0" w:color="auto"/>
        <w:bottom w:val="none" w:sz="0" w:space="0" w:color="auto"/>
        <w:right w:val="none" w:sz="0" w:space="0" w:color="auto"/>
      </w:divBdr>
    </w:div>
    <w:div w:id="724335508">
      <w:bodyDiv w:val="1"/>
      <w:marLeft w:val="0"/>
      <w:marRight w:val="0"/>
      <w:marTop w:val="0"/>
      <w:marBottom w:val="0"/>
      <w:divBdr>
        <w:top w:val="none" w:sz="0" w:space="0" w:color="auto"/>
        <w:left w:val="none" w:sz="0" w:space="0" w:color="auto"/>
        <w:bottom w:val="none" w:sz="0" w:space="0" w:color="auto"/>
        <w:right w:val="none" w:sz="0" w:space="0" w:color="auto"/>
      </w:divBdr>
    </w:div>
    <w:div w:id="1617255658">
      <w:bodyDiv w:val="1"/>
      <w:marLeft w:val="0"/>
      <w:marRight w:val="0"/>
      <w:marTop w:val="0"/>
      <w:marBottom w:val="0"/>
      <w:divBdr>
        <w:top w:val="none" w:sz="0" w:space="0" w:color="auto"/>
        <w:left w:val="none" w:sz="0" w:space="0" w:color="auto"/>
        <w:bottom w:val="none" w:sz="0" w:space="0" w:color="auto"/>
        <w:right w:val="none" w:sz="0" w:space="0" w:color="auto"/>
      </w:divBdr>
    </w:div>
    <w:div w:id="1628928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glossaryDocument" Target="glossary/document.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C2D1EB39-8DD7-4B37-BC9A-06C41C8BD405}"/>
      </w:docPartPr>
      <w:docPartBody>
        <w:p w:rsidR="00D72124" w:rsidRDefault="00E54E88">
          <w:r w:rsidRPr="0009343C">
            <w:rPr>
              <w:rStyle w:val="PlaceholderText"/>
            </w:rPr>
            <w:t>Click or tap here to enter text.</w:t>
          </w:r>
        </w:p>
      </w:docPartBody>
    </w:docPart>
    <w:docPart>
      <w:docPartPr>
        <w:name w:val="4907A75206C5484C8557B3C196885838"/>
        <w:category>
          <w:name w:val="General"/>
          <w:gallery w:val="placeholder"/>
        </w:category>
        <w:types>
          <w:type w:val="bbPlcHdr"/>
        </w:types>
        <w:behaviors>
          <w:behavior w:val="content"/>
        </w:behaviors>
        <w:guid w:val="{548BC22A-BBE8-4019-B7FD-5E52EE32372A}"/>
      </w:docPartPr>
      <w:docPartBody>
        <w:p w:rsidR="00D72124" w:rsidRDefault="00003D73" w:rsidP="00003D73">
          <w:pPr>
            <w:pStyle w:val="4907A75206C5484C8557B3C196885838"/>
          </w:pPr>
          <w:r w:rsidRPr="00233000">
            <w:rPr>
              <w:rStyle w:val="PlaceholderText"/>
              <w:rFonts w:ascii="Book Antiqua" w:hAnsi="Book Antiqua"/>
              <w:sz w:val="24"/>
              <w:szCs w:val="24"/>
            </w:rPr>
            <w:t>Choose an item.</w:t>
          </w:r>
        </w:p>
      </w:docPartBody>
    </w:docPart>
    <w:docPart>
      <w:docPartPr>
        <w:name w:val="9EE09CB363784F8B86A6AB5CF4CBED18"/>
        <w:category>
          <w:name w:val="General"/>
          <w:gallery w:val="placeholder"/>
        </w:category>
        <w:types>
          <w:type w:val="bbPlcHdr"/>
        </w:types>
        <w:behaviors>
          <w:behavior w:val="content"/>
        </w:behaviors>
        <w:guid w:val="{0A66DBB4-6A68-4675-A125-3BAE6590F0D5}"/>
      </w:docPartPr>
      <w:docPartBody>
        <w:p w:rsidR="00D72124" w:rsidRDefault="00003D73" w:rsidP="00003D73">
          <w:pPr>
            <w:pStyle w:val="9EE09CB363784F8B86A6AB5CF4CBED18"/>
          </w:pPr>
          <w:r w:rsidRPr="00233000">
            <w:rPr>
              <w:rStyle w:val="PlaceholderText"/>
              <w:rFonts w:ascii="Book Antiqua" w:hAnsi="Book Antiqua"/>
            </w:rPr>
            <w:t>Choose an item.</w:t>
          </w:r>
        </w:p>
      </w:docPartBody>
    </w:docPart>
    <w:docPart>
      <w:docPartPr>
        <w:name w:val="2DBDFB87989549AE94DBF84485370BA2"/>
        <w:category>
          <w:name w:val="General"/>
          <w:gallery w:val="placeholder"/>
        </w:category>
        <w:types>
          <w:type w:val="bbPlcHdr"/>
        </w:types>
        <w:behaviors>
          <w:behavior w:val="content"/>
        </w:behaviors>
        <w:guid w:val="{34ACF015-0F6F-41D0-8B6E-37405692F2D7}"/>
      </w:docPartPr>
      <w:docPartBody>
        <w:p w:rsidR="00D72124" w:rsidRDefault="00003D73" w:rsidP="00003D73">
          <w:pPr>
            <w:pStyle w:val="2DBDFB87989549AE94DBF84485370BA2"/>
          </w:pPr>
          <w:r w:rsidRPr="0009343C">
            <w:rPr>
              <w:rStyle w:val="PlaceholderText"/>
            </w:rPr>
            <w:t>Choose an item.</w:t>
          </w:r>
        </w:p>
      </w:docPartBody>
    </w:docPart>
    <w:docPart>
      <w:docPartPr>
        <w:name w:val="7BBE8E908FEC4139988A8B49C5C77CBF"/>
        <w:category>
          <w:name w:val="General"/>
          <w:gallery w:val="placeholder"/>
        </w:category>
        <w:types>
          <w:type w:val="bbPlcHdr"/>
        </w:types>
        <w:behaviors>
          <w:behavior w:val="content"/>
        </w:behaviors>
        <w:guid w:val="{D6BA1AA6-C022-4AFD-9A64-5E0767733DDD}"/>
      </w:docPartPr>
      <w:docPartBody>
        <w:p w:rsidR="00D72124" w:rsidRDefault="00003D73" w:rsidP="00003D73">
          <w:pPr>
            <w:pStyle w:val="7BBE8E908FEC4139988A8B49C5C77CBF"/>
          </w:pPr>
          <w:r w:rsidRPr="0009343C">
            <w:rPr>
              <w:rStyle w:val="PlaceholderText"/>
            </w:rPr>
            <w:t>Click or tap here to enter text.</w:t>
          </w:r>
        </w:p>
      </w:docPartBody>
    </w:docPart>
    <w:docPart>
      <w:docPartPr>
        <w:name w:val="B608639CF9F24B25AB705673E3007CC3"/>
        <w:category>
          <w:name w:val="General"/>
          <w:gallery w:val="placeholder"/>
        </w:category>
        <w:types>
          <w:type w:val="bbPlcHdr"/>
        </w:types>
        <w:behaviors>
          <w:behavior w:val="content"/>
        </w:behaviors>
        <w:guid w:val="{EE5598CE-55C4-4392-A5DE-833BA8E25DC6}"/>
      </w:docPartPr>
      <w:docPartBody>
        <w:p w:rsidR="00D72124" w:rsidRDefault="00003D73" w:rsidP="00003D73">
          <w:pPr>
            <w:pStyle w:val="B608639CF9F24B25AB705673E3007CC3"/>
          </w:pPr>
          <w:r w:rsidRPr="0009343C">
            <w:rPr>
              <w:rStyle w:val="PlaceholderText"/>
            </w:rPr>
            <w:t>Click or tap here to enter text.</w:t>
          </w:r>
        </w:p>
      </w:docPartBody>
    </w:docPart>
    <w:docPart>
      <w:docPartPr>
        <w:name w:val="8B7C3A8970E044ADAD5B2D10EA218B55"/>
        <w:category>
          <w:name w:val="General"/>
          <w:gallery w:val="placeholder"/>
        </w:category>
        <w:types>
          <w:type w:val="bbPlcHdr"/>
        </w:types>
        <w:behaviors>
          <w:behavior w:val="content"/>
        </w:behaviors>
        <w:guid w:val="{FD8E2F64-4391-4DAB-B57D-01BEF5450D5D}"/>
      </w:docPartPr>
      <w:docPartBody>
        <w:p w:rsidR="00D72124" w:rsidRDefault="00003D73" w:rsidP="00003D73">
          <w:pPr>
            <w:pStyle w:val="8B7C3A8970E044ADAD5B2D10EA218B55"/>
          </w:pPr>
          <w:r w:rsidRPr="0009343C">
            <w:rPr>
              <w:rStyle w:val="PlaceholderText"/>
            </w:rPr>
            <w:t>Click or tap here to enter text.</w:t>
          </w:r>
        </w:p>
      </w:docPartBody>
    </w:docPart>
    <w:docPart>
      <w:docPartPr>
        <w:name w:val="9BF7787BDC724486B77A8353756D035F"/>
        <w:category>
          <w:name w:val="General"/>
          <w:gallery w:val="placeholder"/>
        </w:category>
        <w:types>
          <w:type w:val="bbPlcHdr"/>
        </w:types>
        <w:behaviors>
          <w:behavior w:val="content"/>
        </w:behaviors>
        <w:guid w:val="{140D5F67-037D-4C15-8A82-4559D41C4C0A}"/>
      </w:docPartPr>
      <w:docPartBody>
        <w:p w:rsidR="00D72124" w:rsidRDefault="00003D73" w:rsidP="00003D73">
          <w:pPr>
            <w:pStyle w:val="9BF7787BDC724486B77A8353756D035F"/>
          </w:pPr>
          <w:r w:rsidRPr="0009343C">
            <w:rPr>
              <w:rStyle w:val="PlaceholderText"/>
            </w:rPr>
            <w:t>Click or tap here to enter text.</w:t>
          </w:r>
        </w:p>
      </w:docPartBody>
    </w:docPart>
    <w:docPart>
      <w:docPartPr>
        <w:name w:val="0E5EB870DB9A41D5A8395D7CB5772622"/>
        <w:category>
          <w:name w:val="General"/>
          <w:gallery w:val="placeholder"/>
        </w:category>
        <w:types>
          <w:type w:val="bbPlcHdr"/>
        </w:types>
        <w:behaviors>
          <w:behavior w:val="content"/>
        </w:behaviors>
        <w:guid w:val="{A561BF8D-6A94-4883-B49D-B863C7D4BE5B}"/>
      </w:docPartPr>
      <w:docPartBody>
        <w:p w:rsidR="00D72124" w:rsidRDefault="00003D73" w:rsidP="00003D73">
          <w:pPr>
            <w:pStyle w:val="0E5EB870DB9A41D5A8395D7CB5772622"/>
          </w:pPr>
          <w:r w:rsidRPr="0009343C">
            <w:rPr>
              <w:rStyle w:val="PlaceholderText"/>
            </w:rPr>
            <w:t>Click or tap here to enter text.</w:t>
          </w:r>
        </w:p>
      </w:docPartBody>
    </w:docPart>
    <w:docPart>
      <w:docPartPr>
        <w:name w:val="E0A4AE1B0AD347D3BEA51699DA6A0149"/>
        <w:category>
          <w:name w:val="General"/>
          <w:gallery w:val="placeholder"/>
        </w:category>
        <w:types>
          <w:type w:val="bbPlcHdr"/>
        </w:types>
        <w:behaviors>
          <w:behavior w:val="content"/>
        </w:behaviors>
        <w:guid w:val="{DB170998-6A82-4442-915B-0A9F0958C8A2}"/>
      </w:docPartPr>
      <w:docPartBody>
        <w:p w:rsidR="00D72124" w:rsidRDefault="00003D73" w:rsidP="00003D73">
          <w:pPr>
            <w:pStyle w:val="E0A4AE1B0AD347D3BEA51699DA6A0149"/>
          </w:pPr>
          <w:r w:rsidRPr="0009343C">
            <w:rPr>
              <w:rStyle w:val="PlaceholderText"/>
            </w:rPr>
            <w:t>Choose an item.</w:t>
          </w:r>
        </w:p>
      </w:docPartBody>
    </w:docPart>
    <w:docPart>
      <w:docPartPr>
        <w:name w:val="C9E92363ECCA4FFB9F267C0554F112F1"/>
        <w:category>
          <w:name w:val="General"/>
          <w:gallery w:val="placeholder"/>
        </w:category>
        <w:types>
          <w:type w:val="bbPlcHdr"/>
        </w:types>
        <w:behaviors>
          <w:behavior w:val="content"/>
        </w:behaviors>
        <w:guid w:val="{03E9045D-A343-4D6B-A276-AC848509346B}"/>
      </w:docPartPr>
      <w:docPartBody>
        <w:p w:rsidR="00D72124" w:rsidRDefault="00003D73" w:rsidP="00003D73">
          <w:pPr>
            <w:pStyle w:val="C9E92363ECCA4FFB9F267C0554F112F1"/>
          </w:pPr>
          <w:r w:rsidRPr="0009343C">
            <w:rPr>
              <w:rStyle w:val="PlaceholderText"/>
            </w:rPr>
            <w:t>Click or tap here to enter text.</w:t>
          </w:r>
        </w:p>
      </w:docPartBody>
    </w:docPart>
    <w:docPart>
      <w:docPartPr>
        <w:name w:val="A2DCF600992A4A65BA4D7B8B019812E5"/>
        <w:category>
          <w:name w:val="General"/>
          <w:gallery w:val="placeholder"/>
        </w:category>
        <w:types>
          <w:type w:val="bbPlcHdr"/>
        </w:types>
        <w:behaviors>
          <w:behavior w:val="content"/>
        </w:behaviors>
        <w:guid w:val="{29902597-CAE3-4CC4-814B-4FE3342F0A33}"/>
      </w:docPartPr>
      <w:docPartBody>
        <w:p w:rsidR="00D72124" w:rsidRDefault="00003D73" w:rsidP="00003D73">
          <w:pPr>
            <w:pStyle w:val="A2DCF600992A4A65BA4D7B8B019812E5"/>
          </w:pPr>
          <w:r w:rsidRPr="0009343C">
            <w:rPr>
              <w:rStyle w:val="PlaceholderText"/>
            </w:rPr>
            <w:t>Choose an item.</w:t>
          </w:r>
        </w:p>
      </w:docPartBody>
    </w:docPart>
    <w:docPart>
      <w:docPartPr>
        <w:name w:val="F84D5138404D4D539C41FE890CFBC1FD"/>
        <w:category>
          <w:name w:val="General"/>
          <w:gallery w:val="placeholder"/>
        </w:category>
        <w:types>
          <w:type w:val="bbPlcHdr"/>
        </w:types>
        <w:behaviors>
          <w:behavior w:val="content"/>
        </w:behaviors>
        <w:guid w:val="{3CBB9DD3-E2E8-41E1-9C47-7DB13B89AA81}"/>
      </w:docPartPr>
      <w:docPartBody>
        <w:p w:rsidR="00D72124" w:rsidRDefault="00003D73" w:rsidP="00003D73">
          <w:pPr>
            <w:pStyle w:val="F84D5138404D4D539C41FE890CFBC1FD"/>
          </w:pPr>
          <w:r w:rsidRPr="0009343C">
            <w:rPr>
              <w:rStyle w:val="PlaceholderText"/>
            </w:rPr>
            <w:t>Choose an item.</w:t>
          </w:r>
        </w:p>
      </w:docPartBody>
    </w:docPart>
    <w:docPart>
      <w:docPartPr>
        <w:name w:val="4A24FF2BAB45490AA326470EBCD08786"/>
        <w:category>
          <w:name w:val="General"/>
          <w:gallery w:val="placeholder"/>
        </w:category>
        <w:types>
          <w:type w:val="bbPlcHdr"/>
        </w:types>
        <w:behaviors>
          <w:behavior w:val="content"/>
        </w:behaviors>
        <w:guid w:val="{1CC19550-189F-480C-9DF4-BA0FAB69F797}"/>
      </w:docPartPr>
      <w:docPartBody>
        <w:p w:rsidR="00D72124" w:rsidRDefault="00003D73" w:rsidP="00003D73">
          <w:pPr>
            <w:pStyle w:val="4A24FF2BAB45490AA326470EBCD08786"/>
          </w:pPr>
          <w:r w:rsidRPr="0009343C">
            <w:rPr>
              <w:rStyle w:val="PlaceholderText"/>
            </w:rPr>
            <w:t>Click or tap to enter a date.</w:t>
          </w:r>
        </w:p>
      </w:docPartBody>
    </w:docPart>
    <w:docPart>
      <w:docPartPr>
        <w:name w:val="B12A5FE2DD2A44C6B90A8726D87C1373"/>
        <w:category>
          <w:name w:val="General"/>
          <w:gallery w:val="placeholder"/>
        </w:category>
        <w:types>
          <w:type w:val="bbPlcHdr"/>
        </w:types>
        <w:behaviors>
          <w:behavior w:val="content"/>
        </w:behaviors>
        <w:guid w:val="{17A347D0-3BE1-494D-9E28-A4602D40281B}"/>
      </w:docPartPr>
      <w:docPartBody>
        <w:p w:rsidR="00300CB7" w:rsidRDefault="00003D73" w:rsidP="00003D73">
          <w:pPr>
            <w:pStyle w:val="B12A5FE2DD2A44C6B90A8726D87C1373"/>
          </w:pPr>
          <w:r w:rsidRPr="0009343C">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F4DBFC09-D30B-4A9E-B14F-1D06C5ECDE49}"/>
      </w:docPartPr>
      <w:docPartBody>
        <w:p w:rsidR="00300CB7" w:rsidRDefault="00D72124">
          <w:r w:rsidRPr="0009343C">
            <w:rPr>
              <w:rStyle w:val="PlaceholderText"/>
            </w:rPr>
            <w:t>Click or tap to enter a date.</w:t>
          </w:r>
        </w:p>
      </w:docPartBody>
    </w:docPart>
    <w:docPart>
      <w:docPartPr>
        <w:name w:val="40B67D1A92FF48AEA322CFFEC655D733"/>
        <w:category>
          <w:name w:val="General"/>
          <w:gallery w:val="placeholder"/>
        </w:category>
        <w:types>
          <w:type w:val="bbPlcHdr"/>
        </w:types>
        <w:behaviors>
          <w:behavior w:val="content"/>
        </w:behaviors>
        <w:guid w:val="{0695D6F8-878F-423C-91FD-44F640213551}"/>
      </w:docPartPr>
      <w:docPartBody>
        <w:p w:rsidR="00300CB7" w:rsidRDefault="00D72124" w:rsidP="00D72124">
          <w:pPr>
            <w:pStyle w:val="40B67D1A92FF48AEA322CFFEC655D733"/>
          </w:pPr>
          <w:r w:rsidRPr="0009343C">
            <w:rPr>
              <w:rStyle w:val="PlaceholderText"/>
            </w:rPr>
            <w:t>Click or tap here to enter text.</w:t>
          </w:r>
        </w:p>
      </w:docPartBody>
    </w:docPart>
    <w:docPart>
      <w:docPartPr>
        <w:name w:val="60B3E7E0F47E4FA6A47877A3ECB37271"/>
        <w:category>
          <w:name w:val="General"/>
          <w:gallery w:val="placeholder"/>
        </w:category>
        <w:types>
          <w:type w:val="bbPlcHdr"/>
        </w:types>
        <w:behaviors>
          <w:behavior w:val="content"/>
        </w:behaviors>
        <w:guid w:val="{3423FF60-2789-4043-975E-84D198CA627A}"/>
      </w:docPartPr>
      <w:docPartBody>
        <w:p w:rsidR="00300CB7" w:rsidRDefault="00003D73" w:rsidP="00003D73">
          <w:pPr>
            <w:pStyle w:val="60B3E7E0F47E4FA6A47877A3ECB37271"/>
          </w:pPr>
          <w:r w:rsidRPr="00783FFE">
            <w:rPr>
              <w:rStyle w:val="PlaceholderText"/>
              <w:bCs/>
            </w:rPr>
            <w:t>Click or tap here to enter text.</w:t>
          </w:r>
        </w:p>
      </w:docPartBody>
    </w:docPart>
    <w:docPart>
      <w:docPartPr>
        <w:name w:val="0F6A6FC249084EE997BA00E7F2CBD71D"/>
        <w:category>
          <w:name w:val="General"/>
          <w:gallery w:val="placeholder"/>
        </w:category>
        <w:types>
          <w:type w:val="bbPlcHdr"/>
        </w:types>
        <w:behaviors>
          <w:behavior w:val="content"/>
        </w:behaviors>
        <w:guid w:val="{000E8ABC-3668-4B5A-A8C4-3FCDC7AB2DC2}"/>
      </w:docPartPr>
      <w:docPartBody>
        <w:p w:rsidR="00300CB7" w:rsidRDefault="00003D73" w:rsidP="00003D73">
          <w:pPr>
            <w:pStyle w:val="0F6A6FC249084EE997BA00E7F2CBD71D"/>
          </w:pPr>
          <w:r w:rsidRPr="0009343C">
            <w:rPr>
              <w:rStyle w:val="PlaceholderText"/>
            </w:rPr>
            <w:t>Click or tap here to enter text.</w:t>
          </w:r>
        </w:p>
      </w:docPartBody>
    </w:docPart>
    <w:docPart>
      <w:docPartPr>
        <w:name w:val="CD84E04376724A6DAD9E3E4F3081FA3F"/>
        <w:category>
          <w:name w:val="General"/>
          <w:gallery w:val="placeholder"/>
        </w:category>
        <w:types>
          <w:type w:val="bbPlcHdr"/>
        </w:types>
        <w:behaviors>
          <w:behavior w:val="content"/>
        </w:behaviors>
        <w:guid w:val="{A0184127-A058-4864-954A-5EA2242ABADD}"/>
      </w:docPartPr>
      <w:docPartBody>
        <w:p w:rsidR="00300CB7" w:rsidRDefault="00003D73" w:rsidP="00003D73">
          <w:pPr>
            <w:pStyle w:val="CD84E04376724A6DAD9E3E4F3081FA3F"/>
          </w:pPr>
          <w:r w:rsidRPr="0009343C">
            <w:rPr>
              <w:rStyle w:val="PlaceholderText"/>
            </w:rPr>
            <w:t>Click or tap here to enter text.</w:t>
          </w:r>
        </w:p>
      </w:docPartBody>
    </w:docPart>
    <w:docPart>
      <w:docPartPr>
        <w:name w:val="C558939F1008433CA8367EB1D2B876B3"/>
        <w:category>
          <w:name w:val="General"/>
          <w:gallery w:val="placeholder"/>
        </w:category>
        <w:types>
          <w:type w:val="bbPlcHdr"/>
        </w:types>
        <w:behaviors>
          <w:behavior w:val="content"/>
        </w:behaviors>
        <w:guid w:val="{4E775BB6-1429-489D-A3C4-464334E8C619}"/>
      </w:docPartPr>
      <w:docPartBody>
        <w:p w:rsidR="00300CB7" w:rsidRDefault="00003D73" w:rsidP="00003D73">
          <w:pPr>
            <w:pStyle w:val="C558939F1008433CA8367EB1D2B876B31"/>
          </w:pPr>
          <w:r w:rsidRPr="0009343C">
            <w:rPr>
              <w:rStyle w:val="PlaceholderText"/>
            </w:rPr>
            <w:t>Click or tap to enter a date.</w:t>
          </w:r>
        </w:p>
      </w:docPartBody>
    </w:docPart>
    <w:docPart>
      <w:docPartPr>
        <w:name w:val="5A3762D6355B42BE8D685621F7C5BEE6"/>
        <w:category>
          <w:name w:val="General"/>
          <w:gallery w:val="placeholder"/>
        </w:category>
        <w:types>
          <w:type w:val="bbPlcHdr"/>
        </w:types>
        <w:behaviors>
          <w:behavior w:val="content"/>
        </w:behaviors>
        <w:guid w:val="{81D14B1B-96A5-4E2A-8940-11AB7B0CFE41}"/>
      </w:docPartPr>
      <w:docPartBody>
        <w:p w:rsidR="006656C7" w:rsidRDefault="00003D73" w:rsidP="00003D73">
          <w:pPr>
            <w:pStyle w:val="5A3762D6355B42BE8D685621F7C5BEE61"/>
          </w:pPr>
          <w:r w:rsidRPr="0009343C">
            <w:rPr>
              <w:rStyle w:val="PlaceholderText"/>
            </w:rPr>
            <w:t>Click or tap here to enter text.</w:t>
          </w:r>
        </w:p>
      </w:docPartBody>
    </w:docPart>
    <w:docPart>
      <w:docPartPr>
        <w:name w:val="2788E6F967474924829D803A5F890FC1"/>
        <w:category>
          <w:name w:val="General"/>
          <w:gallery w:val="placeholder"/>
        </w:category>
        <w:types>
          <w:type w:val="bbPlcHdr"/>
        </w:types>
        <w:behaviors>
          <w:behavior w:val="content"/>
        </w:behaviors>
        <w:guid w:val="{CDDC63C7-57BC-47BB-9762-4B8EB9F9076A}"/>
      </w:docPartPr>
      <w:docPartBody>
        <w:p w:rsidR="006656C7" w:rsidRDefault="00003D73" w:rsidP="00003D73">
          <w:pPr>
            <w:pStyle w:val="2788E6F967474924829D803A5F890FC11"/>
          </w:pPr>
          <w:r w:rsidRPr="0009343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10"/>
    <w:rsid w:val="00003D73"/>
    <w:rsid w:val="00272F85"/>
    <w:rsid w:val="002E2A4E"/>
    <w:rsid w:val="00300CB7"/>
    <w:rsid w:val="006656C7"/>
    <w:rsid w:val="00827D6F"/>
    <w:rsid w:val="00A2691E"/>
    <w:rsid w:val="00B16910"/>
    <w:rsid w:val="00C439FE"/>
    <w:rsid w:val="00D72124"/>
    <w:rsid w:val="00E54E88"/>
    <w:rsid w:val="00F33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03D73"/>
    <w:rPr>
      <w:color w:val="808080"/>
    </w:rPr>
  </w:style>
  <w:style w:type="paragraph" w:customStyle="1" w:styleId="40B67D1A92FF48AEA322CFFEC655D733">
    <w:name w:val="40B67D1A92FF48AEA322CFFEC655D733"/>
    <w:rsid w:val="00D72124"/>
    <w:rPr>
      <w:kern w:val="2"/>
      <w14:ligatures w14:val="standardContextual"/>
    </w:rPr>
  </w:style>
  <w:style w:type="paragraph" w:customStyle="1" w:styleId="9EE09CB363784F8B86A6AB5CF4CBED18">
    <w:name w:val="9EE09CB363784F8B86A6AB5CF4CBED18"/>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84D5138404D4D539C41FE890CFBC1FD">
    <w:name w:val="F84D5138404D4D539C41FE890CFBC1FD"/>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A3762D6355B42BE8D685621F7C5BEE61">
    <w:name w:val="5A3762D6355B42BE8D685621F7C5BEE61"/>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788E6F967474924829D803A5F890FC11">
    <w:name w:val="2788E6F967474924829D803A5F890FC11"/>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12A5FE2DD2A44C6B90A8726D87C1373">
    <w:name w:val="B12A5FE2DD2A44C6B90A8726D87C1373"/>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BDFB87989549AE94DBF84485370BA2">
    <w:name w:val="2DBDFB87989549AE94DBF84485370BA2"/>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907A75206C5484C8557B3C196885838">
    <w:name w:val="4907A75206C5484C8557B3C196885838"/>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A24FF2BAB45490AA326470EBCD08786">
    <w:name w:val="4A24FF2BAB45490AA326470EBCD08786"/>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BBE8E908FEC4139988A8B49C5C77CBF">
    <w:name w:val="7BBE8E908FEC4139988A8B49C5C77CBF"/>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608639CF9F24B25AB705673E3007CC3">
    <w:name w:val="B608639CF9F24B25AB705673E3007CC3"/>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0B3E7E0F47E4FA6A47877A3ECB37271">
    <w:name w:val="60B3E7E0F47E4FA6A47877A3ECB37271"/>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F6A6FC249084EE997BA00E7F2CBD71D">
    <w:name w:val="0F6A6FC249084EE997BA00E7F2CBD71D"/>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D84E04376724A6DAD9E3E4F3081FA3F">
    <w:name w:val="CD84E04376724A6DAD9E3E4F3081FA3F"/>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B7C3A8970E044ADAD5B2D10EA218B55">
    <w:name w:val="8B7C3A8970E044ADAD5B2D10EA218B55"/>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9BF7787BDC724486B77A8353756D035F">
    <w:name w:val="9BF7787BDC724486B77A8353756D035F"/>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E5EB870DB9A41D5A8395D7CB5772622">
    <w:name w:val="0E5EB870DB9A41D5A8395D7CB5772622"/>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0A4AE1B0AD347D3BEA51699DA6A0149">
    <w:name w:val="E0A4AE1B0AD347D3BEA51699DA6A0149"/>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9E92363ECCA4FFB9F267C0554F112F1">
    <w:name w:val="C9E92363ECCA4FFB9F267C0554F112F1"/>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2DCF600992A4A65BA4D7B8B019812E5">
    <w:name w:val="A2DCF600992A4A65BA4D7B8B019812E5"/>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558939F1008433CA8367EB1D2B876B31">
    <w:name w:val="C558939F1008433CA8367EB1D2B876B31"/>
    <w:rsid w:val="00003D73"/>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F3C0CA35600AE47AC799F66629A7840" ma:contentTypeVersion="15" ma:contentTypeDescription="Create a new document." ma:contentTypeScope="" ma:versionID="f006de20ffa566b11edb18a4150ea628">
  <xsd:schema xmlns:xsd="http://www.w3.org/2001/XMLSchema" xmlns:xs="http://www.w3.org/2001/XMLSchema" xmlns:p="http://schemas.microsoft.com/office/2006/metadata/properties" xmlns:ns1="http://schemas.microsoft.com/sharepoint/v3" xmlns:ns3="4cf9d2da-f4e1-43c4-a895-0e9554cd2b87" xmlns:ns4="713c378b-6ae9-4e70-8a95-b09027f306c8" targetNamespace="http://schemas.microsoft.com/office/2006/metadata/properties" ma:root="true" ma:fieldsID="c6eda0bff94728f110fc874bb90fa1f4" ns1:_="" ns3:_="" ns4:_="">
    <xsd:import namespace="http://schemas.microsoft.com/sharepoint/v3"/>
    <xsd:import namespace="4cf9d2da-f4e1-43c4-a895-0e9554cd2b87"/>
    <xsd:import namespace="713c378b-6ae9-4e70-8a95-b09027f306c8"/>
    <xsd:element name="properties">
      <xsd:complexType>
        <xsd:sequence>
          <xsd:element name="documentManagement">
            <xsd:complexType>
              <xsd:all>
                <xsd:element ref="ns3:SharedWithUsers" minOccurs="0"/>
                <xsd:element ref="ns3:SharedWithDetails" minOccurs="0"/>
                <xsd:element ref="ns3:SharingHintHash" minOccurs="0"/>
                <xsd:element ref="ns1:_ip_UnifiedCompliancePolicyProperties" minOccurs="0"/>
                <xsd:element ref="ns1:_ip_UnifiedCompliancePolicyUIAction"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_activity" minOccurs="0"/>
                <xsd:element ref="ns4: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1" nillable="true" ma:displayName="Unified Compliance Policy Properties" ma:description="" ma:hidden="true" ma:internalName="_ip_UnifiedCompliancePolicyProperties">
      <xsd:simpleType>
        <xsd:restriction base="dms:Note"/>
      </xsd:simpleType>
    </xsd:element>
    <xsd:element name="_ip_UnifiedCompliancePolicyUIAction" ma:index="12"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cf9d2da-f4e1-43c4-a895-0e9554cd2b8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3c378b-6ae9-4e70-8a95-b09027f306c8"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activity xmlns="713c378b-6ae9-4e70-8a95-b09027f306c8"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D3BDD1-01AF-4910-B77A-9722F8C59D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cf9d2da-f4e1-43c4-a895-0e9554cd2b87"/>
    <ds:schemaRef ds:uri="713c378b-6ae9-4e70-8a95-b09027f306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34B329B-0D69-4DBF-8C2E-750F7AC727F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13c378b-6ae9-4e70-8a95-b09027f306c8"/>
    <ds:schemaRef ds:uri="http://schemas.microsoft.com/sharepoint/v3"/>
    <ds:schemaRef ds:uri="4cf9d2da-f4e1-43c4-a895-0e9554cd2b87"/>
    <ds:schemaRef ds:uri="http://www.w3.org/XML/1998/namespace"/>
    <ds:schemaRef ds:uri="http://purl.org/dc/dcmitype/"/>
  </ds:schemaRefs>
</ds:datastoreItem>
</file>

<file path=customXml/itemProps3.xml><?xml version="1.0" encoding="utf-8"?>
<ds:datastoreItem xmlns:ds="http://schemas.openxmlformats.org/officeDocument/2006/customXml" ds:itemID="{43C7A1F8-F65F-4C92-8BE1-6D82806E85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512</Words>
  <Characters>3412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Roughton, Laurie</dc:creator>
  <cp:keywords/>
  <dc:description/>
  <cp:lastModifiedBy>Roughton, Laurie</cp:lastModifiedBy>
  <cp:revision>2</cp:revision>
  <dcterms:created xsi:type="dcterms:W3CDTF">2024-03-01T18:34:00Z</dcterms:created>
  <dcterms:modified xsi:type="dcterms:W3CDTF">2024-03-01T18:34:00Z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0x0101008F3C0CA35600AE47AC799F66629A7840</vt:lpwstr>
  </property>
</Properties>
</file>